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7581" w14:textId="9317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маслихата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3 апреля 2015 года № 327/44. Зарегистрировано Департаментом юстиции Павлодарской области 05 мая 2015 года № 4454. Утратило силу решением маслихата города Аксу Павлодарской области от 01 июня 2015 года № 351/46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01.06.2015 № 351/46.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положения государственного органа Республики Казахстан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маслихата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решения возложить на руководителя аппарата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 № 327/44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города Аксу"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маслихата города Аксу" является государственным органом Республики Казахстан, обеспечивающим деятельность Аксуского городского маслихата и работу депутатов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маслихата города Аксу"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"Аппарат маслихата города Аксу"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города Аксу"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города Аксу"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города Аксу" по вопросам своей компетенции в установленном законодательством порядке принимает решения, оформляемые распоряжениями секретаря Аксуского городского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"Аппарат маслихата города Аксу"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"Аппарат маслихата города Аксу": Республика Казахстан, Павлодарская область, 140100, город Аксу, улица Астана,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"Аппарат маслихата города Аксу":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дни работы: понедельник – пятница, время работы с 9.00 до 18.00 часов, обеденный перерыв с 13.00 до 14.00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учреждения на государственном языке – "Ақсу қалалық мәслихатының аппараты" мемлекеттік мекемесі, на русском языке – государственное учреждение "Аппарат маслихата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"Аппарат маслихата города Аксу" является государство в лице акимата города Аксу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маслихата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"Аппарат маслихата города Аксу"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маслихата города Аксу"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</w:t>
      </w:r>
      <w:r>
        <w:br/>
      </w:r>
      <w:r>
        <w:rPr>
          <w:rFonts w:ascii="Times New Roman"/>
          <w:b/>
          <w:i w:val="false"/>
          <w:color w:val="000000"/>
        </w:rPr>
        <w:t>задачи, 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маслихата города Аксу"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"Аппарат маслихата города Аксу":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"Аппарат маслихата города Аксу" является обеспечение деятельности депутатов по реализации их полномочий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"Аппарат маслихата города Аксу" является организационное, правовое, материально-техническое и иное обеспечение маслихата и его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организационное, документационное, правовое, информационно-аналитическое обеспечение деятельности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соответствия принятых городским маслихатом решений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материально-техническое обеспечение деятельности депутатов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обеспечение информированности населения о деятельности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обеспечение реализации контрольных функций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усовершенствование информационных систем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обеспечение повышения квалификации и переподготовки сотрудников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оказание организационных, документационных, правовых, информационно-аналитических услуг депутатам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контроль за выполнением проектов нормативных правовых актов и иных проектов решений, вносимых на рассмотрение городского маслихата, осуществление мониторинга нормативных правовых актов, принятых городским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публикаций в средствах массовой информации сведений о деятельности маслихата, публикация нормативно-правовых актов, принимаемых городским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обеспечивать соблюдение регламента Аксуского городского маслихата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нормативно-правовых актов, заключении научных экспертиз и экспертных советов, необходимые согласования по внесенным проектам решений городского маслихата и иную документацию по вопросам повестки дня сессий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привлекать работников государственных органов и иных организаций к участию в проработке вопросов, относящихся к компетенции городского маслихата, создавать временные рабочие группы для выработки соответствующих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контроль за сроками и результатом исполнения обращений граждан, адресованных в городской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маслихата города Аксу"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"Аппарат маслихата города Аксу" осуществляется руководителем, который несет персональную ответственность за выполнение возложенных на государственное учреждение "Аппарат маслихата города Аксу"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"Аппарат маслихата города Аксу" назначается на должность и освобождается от должности секретарем маслихата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Полномочия руководителя государственного учреждения "Аппарат маслихата города Аксу":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является должностным лицом и без доверенности вступает от имени государственного учреждения "Аппарат маслихата города Аксу" во взаимоотношения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координирует и организует работу аппарата городского маслихата, обеспечивает взаимодействие с иными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контролирует исполнение законодательства о государственной службе в государственном учреждении "Аппарат маслихата города Аксу";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вносит на рассмотрение секретаря маслихата предложения о наложении либо снятии дисциплинарных взысканий на сотрудников государственного учреждения "Аппарат маслихата города Аксу";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заключает договоры, выдает доверенности, открывает банковские счета, подписывает платежные и иные финансовые документы, исковые заявления в суд, совершает иные действия от имени государственного учреждения "Аппарат маслихата города Аксу";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определяет обязанности и полномочия работников государственного учреждения "Аппарат маслихата города Аксу" и утверждает должностные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отвечает за подготовку сессий, заседаний постоянных комиссий, консультативно-совещательных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несет персональную ответственность за организацию противодействия коррупции в государственном учреждении "Аппарат маслихата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"Аппарат маслихата города Аксу"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"Аппарат маслихата города Аксу"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Взаимоотношения между руководителем государственного учреждения "Аппарат маслихата города Аксу"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города Аксу"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города Аксу"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маслихата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"Аппарат маслихата города Аксу"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маслихата города Аксу"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(упразднение)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маслихата города Аксу"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30.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ликвидация государственного учреждения "Аппарат маслихата города Аксу"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При ликвидации (упразднении) государственного учреждения "Аппарат маслихата города Аксу" имущество, оставшееся после удовлетворения требований кредиторов, остается в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