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4b4" w14:textId="d347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13 мая 2015 года № 362/5. Зарегистрировано Департаментом юстиции Павлодарской области 27 мая 2015 года № 4486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Казахстан”,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“Об образовании”,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государственный образовательный заказ на дошкольное воспитание и обучение, размер подушевого финансирования и родительской платы на 2015 год в городе Аксу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курирующего заместителя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2015 года № 362/5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родительской платы на 2015 год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- в редакции постановлением акимата города Аксу Павлодарской области от 15.09.2015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765/9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3567"/>
        <w:gridCol w:w="706"/>
        <w:gridCol w:w="1642"/>
        <w:gridCol w:w="2058"/>
        <w:gridCol w:w="3725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2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15564,24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12 имени С. Торайгырова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14 поселка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 16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№.18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№.19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№.24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18896,87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“Чайка” города Аксу”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- 5500 от 3-7 лет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“Ясли-сад Балдырған” государственного учреждения “Отдел образования города Аксу”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“Балапан” бөбектер бақшасы” отдела образования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7426750,02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“Айгөлек” бөбектер бақшасы” отдела образования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“Ясли-сад № 10 города Аксу” отдела образования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“Ясли-сад № 20 города Аксу” отдела образования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“Балдәурен” бөбектер бақшасы” отдела образования города Аксу, 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28847,92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 от 5-7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“Казахская средняя школа № 1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общеобразовательная школа № 2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№ 8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5-7 лет - 7700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“Основная школа села Сольветка Евгеньевского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М. Кабылбекова Алгабасского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Ю. Гагарина Евгеньевского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Донентаева села Курколь сельского округа имени М.Омарова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390166,66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“Достыкская средняя школа Достыкского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“Жамбылская средняя школа сельского округа имени Мамаита Омарова города Аксу”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558333, 3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Кызылжар Кызылжарского сельского округа города Аксу”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Акжол Калкаманского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имени К. Камзина села Жолкудык Алгабасского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Енбек сельского округа имени М.Омарова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403583,34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село Уштерек Евгеньевского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Айнаколь Алгабасского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Сарышыганак Кызылжарского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“Основная школа станции Спутник Достыкского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“Средняя школа села Парамановка Достыкского сельского округа города Аксу”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242583,33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2-6 лет -6000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