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388d" w14:textId="c793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постановление акимата города Аксу от 5 мая 2014 года № 334/3 “Об организации общественных работ в городе Аксу”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 июня 2015 года № 432/6. Зарегистрировано Департаментом юстиции Павлодарской области 24 июня 2015 года № 4537. Утратило силу постановлением акимата города Аксу Павлодарской области от 21 апреля 2016 года № 336/4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21.04.2016 № 336/4.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“О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занятости населения”,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5 мая 2014 года № 334/3 “Об организации общественных работ в городе Аксу” (зарегистрировано в реестре государственной регистрации нормативных правовых актов за № 3836, опубликовано в городских газетах “Ақсу жолы” № 43 и “Новый путь” № 43 от 7 июня 2014 года)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 слова “Павлодарский областной филиал Общественного объединения “Республиканское Общество женщин-инвалидов “БИБИ - АНА” заменить словами “Общественное объединение “Павлодарский областной Центр социальной адаптации женщин инвалидов “Мөлдір”;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12 слова “Коммунальное государственное учреждение “Центр занятости города Аксу” заменить словами “Государственное учреждение “Центр занятости населения города Аксу Павлодарской области”;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строкой 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3916"/>
        <w:gridCol w:w="3948"/>
        <w:gridCol w:w="1709"/>
        <w:gridCol w:w="910"/>
        <w:gridCol w:w="431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“Көмек 2015”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 (для лиц, не имеющих специального образования).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5-дневная рабочая неделя.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“Спрос и предложение на общественные работы”: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 слова “Павлодарский областной филиал Общественного объединения “Республиканское Общество женщин-инвалидов “БИБИ - АНА” заменить словами “Общественное объединение “Павлодарский областной Центр социальной адаптации женщин инвалидов “Мөлдір”;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12 слова “Коммунальное государственное учреждение “Центр занятости города Аксу” заменить словами “Государственное учреждение “Центр занятости населения города Аксу Павлодарской области”;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“Итого:” в графах 3, 4 цифры “201” заменить цифрами “203”;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 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7251"/>
        <w:gridCol w:w="1241"/>
        <w:gridCol w:w="1241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“Көмек 2015”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объединения 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“Көмек 2015”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общественного объединения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"Павлодарский областной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Центр социальной 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женщин инвалидов "Мөлдір"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