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ccae" w14:textId="70ec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“Отдел сельского хозяйства города Аксу”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22 июня 2015 года № 501/6. Зарегистрировано Департаментом юстиции Павлодарской области 15 июля 2015 года № 4603. Утратило силу постановлением акимата города Аксу Павлодарской области от 27 сентября 2018 года № 655/9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27.09.2018 № 655/9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сельского хозяйства города Аксу”.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501/6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города Аксу"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сельского хозяйства города Аксу” является государственным органом Республики Казахстан, осуществляющим руководство в сфере сельского хозяйства города Аксу.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“Отдел сельского хозяйства города Аксу”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“Отдел сельского хозяйства города Аксу”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“Отдел сельского хозяйства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“Отдел сельского хозяйства города Аксу”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“Отдел сельского хозяйства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“Отдел сельского хозяйства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сельского хозяйства города Аксу”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“Отдел сельского хозяйства города Аксу”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“Отдел сельского хозяйства города Аксу”: Республика Казахстан, Павлодарская область, 140100, город Аксу, улица Царева, 12.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“Отдел сельского хозяйства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языке: “Ақсу қаласының ауыл шаруашылығы бөлімі” мемлекеттік мекемесі, на русском языке: государственное учреждение “Отдел сельского хозяйства города Аксу”.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“Отдел сельского хозяйства города Аксу” является государство в лице акимата города Аксу Павлодарской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“Отдел сельского хозяйства города Аксу”.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“Отдел сельского хозяйства города Аксу” осуществляется из городского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“Отдел сельского хозяйства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сельского хозяйства города Аксу”.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сельского хозяйства города Аксу”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сельского хозяйства города Аксу”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“Отдел сельского хозяйства города Аксу” состоит в реализации агарной политики региона в сфере развития агропромышленного комплекса и содействия экономическому росту и достижению качественно нового уровня конкурентоспособности отраслей агропромышленного комплекса.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“Отдел сельского хозяйства города Аксу” является реализация государственной политики в сфере сельского хозяйства на территории города Аксу.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“Отдел сельского хозяйства города Аксу” является проведение единой государственной политики в области развития сельского хозяйства на региональном уровне.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развитию социальной и инженерной инфраструктуры сельских территорий и обеспечение сельского населения благоприятными условиями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обеспечению продовольственной безопасности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экономических условий для производства конкурентоспособной сельскохозяйственной продукции и продуктов ее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формированию эффективной системы агробизнеса на территории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мер государственной поддержки сельскохозяйственного производства на региональном уровне.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региональные программы по вопросам развития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государственную поддержку субъектов агропромышленного комплекса в соответствии с требованиями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работу по разъяснению субъектам агропромышленного комплекса основных направлений и механизмов государственной агропродовольственной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сбор оперативной информации в области агропромышленного комплекса и предоставляет в акимат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практическую помощь сельхозтоваропроизводителям региона по вопросам использования интенсивных технологий в отраслях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цен сбыта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по вопросам ценовой, технической, кредитной, страховой деятельности в сфере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участие в разработке правил содержания и выпаса сельскохозяйственных животных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организации обязательного страхования хозяйствующих субъектов в сфере растениеводства;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запрашивает и получает от участников страхового рынка и агента информации и документы, необходимые для осуществления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работе комиссий по приему в эксплуатацию животноводческих объектов и предприятий по производству, заготовке (убою) сельскохозяйственных животных, продуктов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расчеты и прогнозирует потребности в необходимом объеме парка основных машин и оборудования для растениеводства и животноводства, а также горюче-смазочных материалов, запасных частей для осуществления сельскохозяйственных кампаний;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регистрацию и постановку на учет сельскохозяйственной и другой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и участвует при проверках с другими органами по соблюдению правил технического обслуживания при эксплуатации МТП хозяйствующих субъектов;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контролирует вопросы организации хранения и сохранности сельхозмашин по всем селькохозяйственным формированиям региона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регистрацию, перерегистрацию, постановку на учет, снятие с учета сельскохозяйственной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выдачу государственных номеров на сельскохозяйственную технику;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ежегодный, текущий технический осмотр сельскохозяйственной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выдачу технических паспортов на сельхозтехнику, удостоверения тракториста- машиниста на соответствующую категорию.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проведение экзаменов на выдачу удостоверения тракториста- машиниста;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выдачу свидетельства залогового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ведет прием граждан на замену удостоверения тракториста- машиниста;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оказывает государственные услуги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 государственных услугах”;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рассматривает дела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“Об административных правонарушениях”;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и проводит форумы, совещания и семинары по вопросам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иные функции в пределах компетенции, предусмотренной законодательством.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сельскохозяйственных формирований, предприятий и организаций, должностных лиц и граждан необходимую информацию по вопросам, входящим в компетенцию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приглашать для участия, в том числе проведения семинаров, совещаний, “круглых столов”, представителей научных учреждений, коллективов, ученых 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банками данных ”государственных органов, архивов, научных организаций и библиотек”;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разъяснительную работу по вопросам, относящимся к компетенции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выступления в средствах массовой информации и “круглые столы” по вопросам и проблемам, вытекающим из задач и функций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проекты нормативных правовых и правовых актов по вопросам, входящим в компетенцию государственного учреждения “Отдел сельского хозяйства города Аксу”, представлять их на рассмотрение акимата и акима города.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сельского хозяйства города Аксу”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“Отдел физической культуры и спорта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сельского хозяйства города Аксу”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“Отдел сельского хозяйства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“Отдел сельского хозяйства города Аксу”: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должностные обязанности и полномочия работников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“Отдел сельского хозяйства города Аксу”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решает, в установленном законодательством порядке, вопросы поощрения, оказания материальной помощи и наложения дисциплинарных взысканий на работников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“Отдел сельского хозяйства города Аксу” во взаимоотношениях с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выполнения всеми работниками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пределах полномочий, предусмотренных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сельского хозяйства города Аксу” в период его отсутствия осуществляется лицом, его замещающим в соответствии с действующим законодательством.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“Отдел сельского хозяйства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“Отдел сельского хозяйства города Аксу” и местным исполнительным органом города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руководителем государственного учреждения “Отдел сельского хозяйства города Аксу”и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сельского хозяйства города Аксу”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“Отдел сельского хозяйства города Аксу”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сельского хозяйства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“Отдел сельского хозяйства города Аксу”, относится к коммунальной собственности.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“Отдел сельского хозяйства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“Отдел сельского хозяйства города Аксу”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“Отдел сельского хозяйства города Аксу” осуществляются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“Отдел сельского хозяйства города Аксу” имущество, оставшееся после удовлетворения требований кредиторов, остается в коммунальной собственности.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“Отдел сельского хозяйства города Аксу”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Организаций, находящихся в ведении государственного учреждения “Отдел сельского хозяйства города Аксу” не имеется.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