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e3de" w14:textId="ad3e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(XXXXI сессия, V созыв) от 24 декабря 2014 года № 304/41 "О бюджете города Аксу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22 июля 2015 года № 355/47. Зарегистрировано Департаментом юстиции Павлодарской области 11 августа 2015 года № 4651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(XXXXI сессия, V созыв) от 24 декабря 2014 года № 304/41 "О бюджете города Аксу на 2015 - 2017 годы" (зарегистрированное в Реестре государственной регистрации нормативных правовых актов за № 4251, опубликованное 9 января 2015 года в газетах "Аксу жолы", "Новый Путь" №1)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"8272862" заменить цифрами "8369402";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"5254887" заменить цифрами "5254752";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"72878" заменить цифрами "115243";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"2913897" заменить цифрами "2968207";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"8309203" заменить цифрами "8400063";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"23800" заменить цифрами "29480";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"23800" заменить цифрами "29480";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(XLVII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355/47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(XXXXI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4"/>
        <w:gridCol w:w="668"/>
        <w:gridCol w:w="668"/>
        <w:gridCol w:w="561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86"/>
        <w:gridCol w:w="1186"/>
        <w:gridCol w:w="5442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 (поселка, села, 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“Дорожной карте занятости - 2020”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“Дорожной карты занятости - 2020”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