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1388" w14:textId="5f31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05 августа 2015 года № 629/8. Зарегистрировано Департаментом юстиции Павлодарской области 02 сентября 2015 года № 4678. Утратило силу постановлением акимата города Аксу Павлодарской области от 29 июня 2016 года № 562/7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29.06.2016 № 562/7.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финансов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629/8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города Аксу"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финансов города Аксу” является исполнительным органом Республики Казахстан, осуществляющим в пределах компетенции, предусмотренной законодательством, исполнение городского бюджета, ведение бюджетного учета и отчетности, управление коммунальной собственностью на территории города Аксу и осуществление единой государственной политики в вопросах государственных закупок,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финансов города Аксу”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финансов города Аксу”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“Отдел финансов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“Отдел финансов города Аксу”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“Отдел финансов города Аксу” имеет право выступать стороной гражданско-правовых отношений от имени государства, если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“Отдел финансов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финансов города Аксу”,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“Отдел финансов города Аксу”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“Отдел финансов города Аксу”: Республика Казахстан, Павлодарская область, 140100, город Аксу, улица Царева,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“Отдел финансов города Аксу”: дни работы: понедельник – пятница с 9.00 до 18.30 часов, обеденный перерыв с 13.00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на государственном языке: “Ақсу қаласының қаржы бөлімі” мемлекеттік мекемесі, на русском языке: государственное учреждение “Отдел финансов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“Отдел финансов города Аксу” является государство в лице акимата города Аксу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финансов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“Отдел финансов города Аксу” осуществляется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“Отдел финансов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финансов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“Отдел финансов города Аксу” законодательными актами Республики Казахстан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города Аксу"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“Отдел финансов города Аксу”: реализация государственной политики в сфере исполнения городского бюджета, осуществление мониторинга процесса государственных закупок товаров, работ и услуг, проводимых на территории города, управление коммунальной собственностью города и контроль за целевым и эффективным ее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“Отдел финансов города Аксу” является реализация единой государственной финансовой политики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“Отдел финансов города Аксу” является формирование и реализация государственной политики в области исполнения городского бюджета, в сфере управления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ведение бухгалтерского учета, бюджетного учета и отчетности по исполнению городского бюджета и плана финансирования отдела финансов, представление отчетности в соответствии с законодательством Республики Казахстан в сфере бухгалтерского учета, финансовой и бюджетной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мониторинг исполнения бюджета города, планов финансирования государственных органов в соответствии с возложенными на него задачами, подготовка отчета об его исполнении;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 координация деятельности с администраторами бюджетных программ по исполнению бюджета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заключений к проектам постановлений акимата города о выделении средств из резерва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погашение и обслуживание долга местного исполнительного органа за счет средств, предусмотренных в местном бюджете,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регистрации, учета и мониторинга бюджетных кредитов, предоставленных из вышестоящего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целевое и эффективное использование объектов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приватизации не эффективно используемого имущества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на территории города мониторинга процесса государственных закупок, оказание консультационной помощи государственным органам и учреждениям по порядку составления и представления отчетности по вопросам государственных закупок товаров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ведение сводного плана поступлений и сводных планов финансирования по обязательствам и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мониторинга своевременного и эффективного использования бюджетных средств администраторами бюджетных программ города, исполнения местных бюджетных программ, освоения целевых текущих трансфертов и трансфертов на развитие, выделенных из республиканского и областного бюджетов, освоения денежных средств администраторами бюджетных программ, дебиторской и кредиторской задолженности по городу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оценки эффективности исполнения бюджетных программ по бюджету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мониторинга и ведение сводной отчетности по государственным закупкам, с предоставлением аналитических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функций в сфере исполнения бюджета города Аксу, ведение бюджетного учета и отчетности по исполнению бюджета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и внесение изменений в сводные планы поступлений и финансирования бюджета города Аксу в порядке и сроках, определенных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составление бюджетной заявки по программам и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работы по своевременному возврату не (до) использованных трансфертов, трансфертов на развитие и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 государственных закупках” по определению периодического печатного издания для опубликования извещения о проведении торгов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внесение предложений акимату города Аксу по передаче или предоставлению городского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разработка и внесение предложений в акимат города Аксу на утверждение нормативных правовых актов, регулирующих отношения в сфере управления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управление городским коммунальным имуществом, если иное не предусмотрено законами Республики Казахстан, осуществление мер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внесение предложений в акимат города Аксу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обеспечение контроля за использованием и сохранностью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контроля и анализа выполнения планов развития коммунальных государственных предприятий, созданных местными исполнительными органами города,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внесение предложений в акимат города Аксу по закреплению городского коммунального имущества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учета, хранения, оценки и дальнейшего использования городского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осуществление контроля за выполнением доверительным управляющим обязательств по договору доверительного управления, а также договоров аренды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осуществление приватизации городского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мониторинг и контроль ведения государственного реестра коммунального имущества (недвижимости и транспорта), находящихся на балансе государственных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полномочий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финансов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разрабатывать проекты нормативных правовых и правовых актов акимата и акима города по вопросам, входящим в компетенцию государственного учреждения “Отдел финансов города Аксу”, представлять их на рассмотрение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представлять интересы государственного учреждения “Отдел финансов города Аксу”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заключать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государственное учреждение “Отдел финансов города Аксу”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полномочий, обязано соблюдать Конституцию и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законодательством, обращения граждан,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7).осуществлять полномочия в пределах предоставленных государственному учреждению “Отдел финансов города Аксу” прав и в соответствии с должностными обязанностями;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8).обеспечивать сохранность государственной собственности, использовать вверенную государственную собственность только в служебных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9).осуществлять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финансов города Аксу"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“Отдел финансов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финансов города Аксу”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“Отдел финансов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“Отдел финансов города Аксу”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“Отдел финансов города Аксу”: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полномочия и обязанности работников государственного учреждения “Отдел финансов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должности работников государственного учреждения “Отдел финансов города Аксу”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в порядке, установленном законодательством Республики Казахстан, поощрение работников государственного учреждения “Отдел финансов города Аксу”,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финансов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“Отдел финансов города Аксу”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 структурных подразделениях государственного учреждения “Отдел финансов города Аксу”, должностные инструкции его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обеспечивает разработку структуры государственного учреждения “Отдел финансов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перспективные и текущие планы работы государственного учреждения “Отдел финансов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“Отдел финансов города Аксу”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Первый руководитель государственного учреждения “Отдел финансов города Аксу” определяет полномочия своего заместителя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государственным учреждением “Отдел финансов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“Отдел финансов города Аксу” и местными исполнительными органами города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Взаимоотношения между администрацией государственного учреждения “Отдел финансов города Аксу”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города Аксу"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“Отдел финансов города Аксу”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“Отдел финансов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“Отдел финансов города Аксу”,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“Отдел финансов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финансов города Аксу"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(ликвидация) государственного учреждения “Отдел финансов города Аксу”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ликвидации государственного учреждения “Отдел финансов города Аксу” имущество, оставшееся после удовлетворения требований кредиторов, остается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финансов города Аксу"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Организаций, находящихся в ведении государственного учреждения “Отдел финансов города Аксу”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