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be28" w14:textId="46cb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строительства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19 августа 2015 года № 675/8. Зарегистрировано Департаментом юстиции Павлодарской области 18 сентября 2015 года № 4713. Утратило силу постановлением акимата города Аксу Павлодарской области от 13 октября 2017 года № 644/24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13.10.2017 № 644/24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“О государственном имуществе”,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“Об утверждении Типового положения государственного органа Республики Казахстан”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“Отдел строительства города Аксу”.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2015 года № 675/8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строительства города Аксу"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“Отдел строительства города Аксу” является государственным органом Республики Казахстан, осуществляющим функции по реализации приоритетных направлений в области строительства на территории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“Отдел строительства города Аксу”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“Отдел строительства города Аксу”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“Отдел строительства города Аксу”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“Отдел строительства города Аксу”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“Отдел строительства города Аксу”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“Отдел строительства города Аксу”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“Отдел строительства города Аксу”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“Отдел строительства города Аксу”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“Отдел строительства города Аксу”: Республика Казахстан, Павлодарская область, 140100, город Аксу, улица Астана,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Режим работы государственного учреждения “Отдел строительства города Аксу”: дни работы: понедельник – пятница, время работы с 9.00 до 18.30 часов, обеденный перерыв с 13.00 до 14.30 часов,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 на государственном языке “Ақсу қаласының құрылыс бөлімі” мемлекеттік мекемесі, на русском языке государственное учреждение “Отдел строительства города Аксу”.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Учредителем государственного учреждения “Отдел строительства города Аксу” является государство в лице акимата города Аксу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Настоящее Положение является учредительным документом государственного учреждения “Отдел строительства города Аксу”.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государственного учреждения “Отдел строительства города Аксу”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Государственному учреждению “Отдел строительства города Аксу”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“ Отдел строительства города Аксу”.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“Отдел строительства города Аксу”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 города Аксу"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“Отдел строительства города Аксу”: осуществление функции по реализации приоритетных направлений в области строительства на территории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Целью государственного учреждения “Отдел строительства города Аксу” является реализация государственной политики в сфере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Предметом деятельности государственного учреждения “Отдел строительства города Аксу” является содействие и координация развития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1).организация мониторинга, координации строительства на территории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программы в области строительства и реконструкции на территории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функций единого организатора государственных закупок в сфере: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 и капитального ремонта объектов коммунальной собственности на территории города Аксу (в том числе социально-культурного, жилищно-коммунального хозяйства и жилого назначения);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 жилья государственного коммунального жилищного фонда на территории города, осуществляемому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 и реконструкции объектов системы водоснабжения в сельских населенных пунктах, осуществляемому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договоров по государственным закупкам подрядных работ на строительство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внесение акимату города предложений о строительстве расширении, техническом перевооружении, модернизации, реконструкции, реставрации и капитальном ремонте строений, зданий, сооружений, инженерных и транспортных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ведение мониторинга строящихся (намечаемых к строительству) объектов и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иных функций, в пределах полномочий,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“Отдел строительства города Аксу”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запрашивать и получать от государственных органов, иных организаций и граждан необходимую информацию по вопросам, относящимся к компетенции государственного учреждения “Отдел строительства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разрабатывать проекты нормативных правовых и правовых актов акимата и акима города по вопросам, входящим в компетенцию государственного учреждения “Отдел строительства города Аксу”, представлять их на рассмотрение акимата и акима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представлять интересы государственного учреждения “Отдел строительства города Аксу” в государственных органах,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 заключать договоры, соглашения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“Отдел строительства города Аксу”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полномочий,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обеспечивать соблюдение и защиту прав, свобод и законных интересов граждан и юридических лиц, рассматривать в порядке и сроки, установленные законодательством, обращения граждан,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полномочия в пределах предоставленных государственному учреждению “Отдел строительства города Аксу” прав в соответствии с должностными обязанностями;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сохранность государственной собственности, использовать вверенную государственную собственность только в служебных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выполнять иные обязанности, предусмотренные законодательством Республики Казахстан.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 города Аксу"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государственного учреждения “Отдел строительства города Аксу” осуществляется первым руководителем, который несет персональную ответственность за выполнение возложенных на государственное учреждение “Отдел строительства города Аксу”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государственного учреждения “Отдел строительства города Аксу” назначается на должность и освобождается от должности акимом города Аксу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Полномочия первого руководителя государственного учреждения “Отдел строительства города Аксу”: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должностные полномочия и обязанности работников государственного учреждения “Отдел строительства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“Отдел строительства города Аксу”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в порядке, установленном законодательством Республики Казахстан, поощрение, оказание материальной помощи, наложение на них дисциплинарных взысканий на работников государственного учреждения “Отдел строительства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порядок и планы государственного учреждения “Отдел строительства города Аксу”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компетенцию, обязательные для выполнения всеми работниками государственного учреждения “Отдел строительства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представляет государственное учреждение “Отдел строительства города Аксу”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разработку структуры государственного учреждения “Отдел строительства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утверждает перспективные и текущие планы работы государственного учреждения “Отдел строительства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функции, в пределах полномочий,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“Отдел строительства города Аксу”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Взаимоотношения между государственным учреждением “Отдел строительства города Аксу” и исполнительным органом, финансируемым из местного бюджета, уполномоченным на распоряжение городским коммунальным имуществом,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Взаимоотношения между государственным учреждением “Отдел строительства города Аксу” и местным исполнительным органом города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27. Взаимоотношения между руководителем государственного учреждения “Отдел строительства города Аксу” и трудовым коллективом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10"/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 города Аксу"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“Отдел строительства города Аксу”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“Отдел строительства города Аксу”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Имущество, закрепленное за государственным учреждением “Отдел строительства города Аксу”,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Государственное учреждение “Отдел строительства города Аксу”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"/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 города Аксу"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(ликвидация) государственного учреждения “Отдел строительства города Аксу”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При ликвидации государственного учреждения “Отдел строительства города Аксу” имущество, оставшееся после удовлетворения требований кредиторов, остается в коммунальной собственности.</w:t>
      </w:r>
    </w:p>
    <w:bookmarkEnd w:id="14"/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строительства города Аксу"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Организаций, находящихся в ведении государственного учреждения “Отдел строительства города Аксу” не имеется.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