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77af" w14:textId="c207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Евгеньевского сельского округа города Аксу Павлодарской области от 24 августа 2015 года № 1-09/04. Зарегистрировано Департаментом юстиции Павлодарской области 18 сентября 2015 года № 4715. Утратило силу решением акима Евгеньевского сельского округа города Аксу Павлодарской области от 23 декабря 2015 года № 1-09/06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Евгеньевского сельского округа города Аксу Павлодарской области от 23.12.2015 № 1-09/06.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города Аксу, в связи с выявлением заболевания лейкоз среди крупного рогатого скота,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по лейкозу крупного рогатого скота на животноводческой ферме крестьянского хозяйства "Рямбов", расположенной на территории Евгеньевского сельского округа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"Отдел ветеринарии города Аксу" (по согласованию), "Аксуская территориальная инспекция Комитета ветеринарного контроля и надзора Министерства сельского хозяйства Республики Казахстан" (по согласованию), "Аксуское городское управление по защите прав потребителей по городу Аксу" (по согласованию) для достижения ветеринарно-санитарного благополучия в выявленном эпизоотическом очаге,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Евгеньевского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Дуйсенби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"24"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"Аксуская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"24"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городу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Калюга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"24"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