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a122" w14:textId="3f6a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жилищной инспекции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03 апреля 2015 года № 356/4. Зарегистрировано Департаментом юстиции Павлодарской области 15 мая 2015 года № 4461. Утратило силу постановлением акимата города Экибастуза Павлодарской области от 25 августа 2017 года № 1035/8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25.08.2017 № 1035/8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жилищной инспекции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356/4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акимата города Экибастуза"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жилищной инспекции акимата города Экибастуза" является государственным органом Республики Казахстан, осуществляющим государственный контроль в области жилищного фонда и реализацию государственной политики в сфере жилищных отношений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акимата города Экибастуза"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жилищной инспекции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жилищной инспекции акимата города Экибастуза": Республика Казахстан, Павлодарская область, 141200, город Экибастуз, улица имени Масхута Дуйсенбаева,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жилищной инспекции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жилищной инспекции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жилищной инспекции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жилищной инспекции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жилищной инспекции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жилищной инспекции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жилищной инспекции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учреждению "Отдел жилищной инспекции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жилищной инспекции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акимата города Экибастуза"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"Отдел жилищной инспекции акимата города Экибастуза": государственный контроль в сфере управления жилищным фондом и реализация государственной политики в сфере жилищных отношений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жилищной инспекции акимата города Экибастуза" является контроль деятельности органов управления объектом кондоминиума по сохранению и надлежащей эксплуатации жилищного фонда, за соблюдением правил содержания общего имущества объекта кондоминиума на территории города Экибастуза и осуществление государственной политики в сфере жилищных отношений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жилищной инспекции акимата города Экибастуза" является проведение проверок должностными лицами жилищной инспекции общего имущества объекта кондоминиума, государственная политика в сфере жилищных отношений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в сфере управления жилищным фондом: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 определение обслуживающей организации,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 возмещение расходов по изготовлению технических паспортов на объект кондоминиума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жилищных отношениях",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жилищных отношений в городе Экибастузе: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обеспечение исправного состояния жилых домов (зданий) и внутридомовых инженерных сетей и оборудования, его готовности к эксплуатации, в том числе в осенне-зимний период в соответствии с законодательством Республики Казахстан и надлежащего содержания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возложенными на государственное учреждение "Отдел жилищной инспекции акимата города Экибастуза" полномочиями осуществляет следующие функции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 в сфере жилищных отношений в городе Экибастузе: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осуществление мониторинга состояния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обеспечение организации мероприятий на подведомственной территории по сохранению и надлежащей эксплуатации жилищного фонда, надлежащего содержания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организация сохранения государственного жилищного фонда, контроль за его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проведение мероприятий по подготовке жилищного фонда к работе в осенне-зимний период и прохождению отопительного сезона;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организация приема граждан по вопросам, относящимся к компетенции государственного учреждении "Отдел жилищной инспекции акимата города Экибастуза", рассмотрение поступающих обращений физических и юридических лиц и принятия решений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оказание консультационной помощи в создании всех форм управления объектом кондоминиума, участие в собраниях собственников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жилищной инспекции акимата города Экибастуза" принимает участие в подготовке нормативных и методических документов по контролю качества содержания жилых домов (жилых зданий), территории прилегающей к объекту кондоминиума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правил содержания жилищного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предъявлять служебные удостоверения при посещении проверяемого объекта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запрашивать необходимую информацию при проведении проверки,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 рекомендовать общему собранию собственников помещений (квартир) кандидатуру на должность председателя правления кооператива, соответствующего квалификационным требованиям, утверждаемым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16 апреля 1997 года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 проводить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составлять акты о нарушениях порядка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выносить обязательные для исполнения предписания по устранению нарушений правил содержания общего имущества объекта кондоминиума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государственной политики в сфере жилищных отношений в городе Экибастузе: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запрашивать и получать от предприятий, организаций и учреждений (по согласованию) сведения, справки, документы и материалы, необходимые для выполнения возложенных на государственное учреждение "Отдел жилищной инспекции акимата города Экибастуза"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представлять интересы государственного жилищного фонда на собраниях, сходов жителей без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затребовать от собственников, нанимателей (арендаторов) жилых зданий (домов), отдельных жилых и нежилых помещений, а также органов (должностных лиц) совместного управления кондоминиумами сведения о состоянии строительных конструкций, инженерных сетях и оборудовании объектов, правоустанавливающие документы жилого здания и придомовых строений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жилищной инспекции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жилищной инспекции акимата города Экибастуза" взаимодействует с другими исполнительными органами, организациями и учреждениями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Каждый инспектор государственного учреждения "Отдел жилищной инспекции акимата города Экибастуза", осуществляющий контроль за соблюдением правил содержания жилищного фонда, имеет служебное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допускается осуществление государственным учреждением "Отдел жилищной инспекции акимата города Экибастуза" деятельности, а также совершение сделок, не отвечающих предмету и целям ее деятельности, закрепленным в настоящем положении.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акимата города Экибастуза"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Руководство государственным учреждением "Отдел жилищной инспекции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жилищной инспекции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жилищной инспекции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жилищной инспекции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определять обязанности и полномочия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поощрять и налагать дисциплинарные взыскания на сотрудников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издавать приказы и давать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представлять государственное учреждение "Отдел жилищной инспекции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принимать меры, направленные на противодействие коррупции в государственном учреждении "Отдел жилищной инспекции акимата города Экибастуза" и нести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обеспечивать ежеквартальную сверку с органами казначейства по проведению платежей государственным учреждением "Отдел жилищной инспекции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жилищной инспекции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жилищной инспекции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жилищной инспекции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жилищной инспекции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акимата города Экибастуза"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 Государственное учреждение "Отдел жилищной инспекции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жилищной инспекции акимата города Экибастуза"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жилищной инспекции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жилищной инспекции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акимата города Экибастуза"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 Реорганизация и упразднение государственного учреждения "Отдел жилищной инспекции акимата города Экибастуза"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