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a10ce" w14:textId="14a1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24 апреля 2015 года № 458/5. Зарегистрировано Департаментом юстиции Павлодарской области 29 мая 2015 года № 4498. Утратило силу постановлением акимата города Экибастуза Павлодарской области от 29 июля 2016 года N 824/8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29.07.2016 N 824/8.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образования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официальное опубликование настоящего постановления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принять иные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заместителя акима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458/5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акимата города Экибастуза"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акимата города Экибастуза" является государственным органом, осуществляющим руководство в сфере образования в городе Экибастузе.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акимата города Экибастуза" ведомств не имеет.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акимата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акимата города Экибастуза"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образования акимата города Экибастуза" и другими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образования акимата города Экибастуза"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образования акимата города Экибастуза": Республика Казахстан, Павлодарская область, 141206, город Экибастуз, улица Павлодарская, здание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"Екібастұз қаласы әкімдігінің білім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"Отдел образования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образования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Режим работы государственного учреждения "Отдел образования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образования акимата города Экибастуза" является государство в лице акимата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образования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образования акимата города Экибастуза"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образования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образования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образования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акимата города Экибастуза"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государственного учреждения "Отдел образования акимата города Экибастуза": реализация государственной политики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образования акимата города Экибастуза" является проведение государственной политики, направленной на развитие образования и обеспечение конституционных прав и свобод граждан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образования акимата города Экибастуза" является осуществление на городском уровне государственной политики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обеспечение дошкольного, начального, основного среднего и общего среднего образования, включая вечернюю (сменную) форму обучения,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создание и укрепление материально-технической базы системы школьных, дошкольных и внешкольных организаций, развитие их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разработка и реализация комплекса социально-экономических задач и городских программ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способствование развитию системы образования, обеспечение качества образовательных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взаимодействие с научными учреждениями города и других регионов в сфере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создание условий для перехода на двенадцатилетнее среднее общее образование;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внедрение новых технологий обучения, информатизация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сохранение и развитие сети организаций образования, совершенствование их образовательного процесса и укрепление материально-технической базы системы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обеспечение контроля за исполнением действующего законодательства в сфере образования, порядка проведения итоговой и промежуточной аттестации обучающихся всех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ведение учета детей дошкольного и школьного возраста и организация их обучения и воспитания;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организация и обеспечение обязательного бесплатного среднего образования граждан в государственных учебных заведениях, включая вечернюю (сменную) форму обучения и среднее образование, предоставляемое через организации интернатского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содействие развитию непрерывной системы образования, анализ ее состояния, уровня удовлетворения образовательными потребностями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 осуществление прогнозирования тенденций изменения образовательной сети, контингента обучающихся и воспитанников, определения комплекса мер по развитию новых типов образовательных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обеспечение учебниками и учебно-методическими комплексами;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осуществление мер по всеобучу, социальной защите, обеспечению охраны жизни и укреплению здоровья обучающихся, воспитанников и работников системы образования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способствование совершенствованию механизма стимулирования активности педагогических и управленческих кадров в поиске и внедрении инноваций в сфере образования, организация экспериментальной апробации педагогических инициатив;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содействие сохранению и развитию материально-технической базы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способствование развитию дополнительного образования для детей и подростков;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 организация и проведение в пределах своей компетенции периодического контроля за соответствием содержания учебно-воспитательного процесса требованиям государственных общеобразовательных стандартов образования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 проведение аттестации педагогических работников и присвоение им квалификационных категорий;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 размещение на конкурсной основе государственного образовательного заказа на подготовку рабочих и специалистов в профессиональных школах, профессиональных лицеях и колледжах;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 представление статистических отчетов в вышестоящие органы по вопросам дошкольного, среднего общего, начального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 планирование и организация переподготовки, повышение квалификации педагогических кадров и методического обеспечения;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 разработка и реализация планов развития образования на городском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 подготовка методических материалов, рекомендаций и проведение консультаций, семинаров для работников организаций образования и других курируемых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 подготовка для акима и акимата города аналитических материалов и обзоров по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 проведение государственных закупок товаров, работ и услуг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 организация приема граждан по вопросам, относящимся к компетенции государственного учреждения "Отдел образования акимата города Экибастуза", рассмотрение поступающих обращений физических и юридических лиц и принятия решений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 разработка и утверждение схемы и порядка перевозки в общеобразовательные школы детей, проживающих в отдаленных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 осуществление функции государства по опеке и попечительству в целях защиты прав и интересов несовершеннолетних, в том числе детей-сирот и детей, оставшихся без попечения родителей, нуждающихся в усыновлении, установлении над ними опеки или попечительства, патроната, и детей-сирот, детей, оставшихся без попечения родителей, находящихся под опекой или попечительством,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на патронате</w:t>
      </w:r>
      <w:r>
        <w:rPr>
          <w:rFonts w:ascii="Times New Roman"/>
          <w:b w:val="false"/>
          <w:i w:val="false"/>
          <w:color w:val="000000"/>
          <w:sz w:val="28"/>
        </w:rPr>
        <w:t>, а также воспитывающихся в организациях для детей-сирот и детей, оставшихся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 обеспечение оплаты труда патронатного воспитателя путем перечисления денежных средств на его текущий счет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 назначение единовременной денежной выплаты в связи с усыновлением ребенка-сироты и (или) ребенка, оставшегося без попечения родителей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 назначение и выплата пособия опекунам или попечителям на содержание ребенка-сироты и (или) ребенка, оставшегося без попечения родителей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26) исключен постановлением акимата города Экибастуза Павлодарской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289/3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Cноска. Пункт 20 с изменениями, внесенными постановлением акимата города Экибастуза Павлодарской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289/3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запрашивать и получать в установленном порядке информацию от государственных органов и иных организаций (по согласованию) по вопросам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осуществлять взаимодействие с общественными и международными организациями по вопросам, отнесенным к компетенции государственного учреждения "Отдел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 участвовать в разработке и реализации программ развития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участвовать в разработке проектов нормативных правовых актов, регулирующих вопросы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разрабатывать акты по вопросу управления подведомственными организациями, обеспечивать их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определять приоритетные направления деятельности и обязательные объемы работ (услуг), финансируемых из бюджета подведомственных организаций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определять предмет и цели деятельности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согласовывать цены на товары (работы, услуги), производимые и реализуемые подведомственными организациями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рассматривать, согласовывать, утверждать, осуществлять контроль и анализ выполнения планов развития подведомственных организаций и отчеты по их исполнению;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осуществлять контроль за использованием и сохранностью имущества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 согласовывать изъятие или перераспределение имущества подведомственных организаций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 утверждать планы финансирования подведомственных организаций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 предъявлять иски и выступать в судах самостоятельно и через представителя в качестве истца, ответчика, свидетелей по делам, связанных с функциями государственного учреждения "Отдел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выполнения полномочий государственное учреждение "Отдел образования акимата города Экибастуза" взаимодействует с другими исполнительными органами, организациями и учреждениями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акимата города Экибастуза"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государственным учреждением "Отдел образования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образования акимата города Экибастуза"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образования акимата города Экибастуза" назначается на должность и освобождается от должности акимом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образования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 организует и руководит работой государственного учреждения "Отдел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 определяет обязанности и полномочия сотрудников государственного учреждения "Отдел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 в соответствии с законодательством назначает на должности и освобождает от должностей сотрудников государственного учреждения "Отдел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 в установленном законодательством порядке поощряет и налагает дисциплинарные взыскания на сотрудников государственного учреждения "Отдел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 издает приказы и дает указания, обязательные для всех работников государственного учреждения "Отдел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 представляет государственное учреждение "Отдел образования акимата города Экибастуза"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 на конкурсной основе назначает и освобождает от должности руководителей государственных организаций дошкольного воспитания и обучения, внешкольных организаций, организаций среднего образования, поощряет и налагает на них дисциплинарные наказания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 организовывает работу по противодействию коррупции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 обеспечивает ежеквартальную сверку с органами казначейства по проведению платежей государственного учреждения "Отдел образования акимата города Экибастуза", в том числе на соответствующие счета получателей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образования акимата города Экибастуза"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образования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образования акимата города Экибастуза" и акиматом города Экибастуза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образования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акимата города Экибастуза"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образования акимата города Экибастуза"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образования акимата города Экибастуза",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образования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акимата города Экибастуза"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государственного учреждения "Отдел образования акимата города Экибастуза"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акимата города Экибастуза"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32. Государственное учреждение "Отдел образования акимата города Экибастуза" имеет следующие организации, находящиеся в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Коммунальное государственное учреждение "Средняя общеобразовательная школа № 2 имени Абая Кунанбаева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Коммунальное государственное учреждение "Средняя общеобразовательная школа № 4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Коммунальное государственное учреждение "Средняя общеобразовательная школа № 5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Коммунальное государственное учреждение "Школа-лицей № 6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Коммунальное государственное учреждение "Школа-гимназия № 7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Коммунальное государственное учреждение "Средняя общеобразовательная школа № 9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Коммунальное государственное учреждение "Средняя общеобразовательная школа № 10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Коммунальное государственное учреждение "Средняя общеобразовательная школа № 11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Коммунальное государственное учреждение "Средняя общеобразовательная школа № 12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Коммунальное государственное учреждение "Средняя общеобразовательная школа № 13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Коммунальное государственное учреждение "Средняя общеобразовательная школа № 14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Коммунальное государственное учреждение "Средняя общеобразовательная школа № 16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Коммунальное государственное учреждение "Средняя общеобразовательная школа № 17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Коммунальное государственное учреждение "Средняя общеобразовательная школа № 18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Коммунальное государственное учреждение "Средняя общеобразовательная школа № 21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Коммунальное государственное учреждение "Школа - гимназия № 22 имени С.Торайгырова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Коммунальное государственное учреждение "Средняя общеобразовательная школа № 23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Коммунальное государственное учреждение "Средняя общеобразовательная школа № 24 инновационного типа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Коммунальное государственное учреждение "Казахская женская гимназия № 25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Коммунальное государственное учреждение "Школа-гимназия № 26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Коммунальное государственное учреждение "Средняя общеобразовательная школа № 28 имени Абая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Коммунальное государственное учреждение "Средняя общеобразовательная школа № 33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Коммунальное государственное учреждение "Школа – гимназия № 35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"Коммунальное государственное учреждение "Школа-лицей № 36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Коммунальное государственное учреждение "Общеобразовательная школа по футболу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Коммунальное государственное учреждение "Аккольская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Коммунальное государственное учреждение "Атыгайская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Коммунальное государственное учреждение "Байетская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Коммунальное государственное учреждение "Карасорская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Коммунальное государственное учреждение "Карасуская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Коммунальное государственное учреждение "Кудайкольская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Коммунальное государственное учреждение "Комсомольская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Коммунальное государственное учреждение "Майкаинская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Коммунальное государственное учреждение "Средняя общеобразовательная школа имени Алькея Маргулана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Коммунальное государственное учреждение "Олентинская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Коммунальное государственное учреждение "Торт-Кудукская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Коммунальное государственное учреждение "Саргамысская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Коммунальное государственное учреждение "Шидертинская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Коммунальное государственное учреждение "Экибастузская средняя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Коммунальное государственное учреждение "Бозшакульская основная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Коммунальное государственное учреждение "Шидертинская основная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Коммунальное государственное учреждение "Жаксатская начальная общеобразовательная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Коммунальное государственное учреждение "Начальная общеобразовательная школа "Курылысшы"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44) исключен постановлением акимата города Экибастуза Павлодарской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289/3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Коммунальное государственное казенное предприятие "Детская музыкальная школа имени М. И. Глинки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Коммунальное государственное казенное предприятие "Детская художественная школа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Коммунальное государственное казенное предприятие "Школа технического творчества"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Коммунальное государственное казенное предприятие "Образовательно-досуговый комплекс "Кайнар"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Коммунальное государственное казенное предприятие "Центр развития ясли-сад № 1 "Ромашка"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Коммунальное государственное казенное предприятие "Ясли-сад № 2 "Балдырган"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Коммунальное государственное казенное предприятие "Санаторный ясли-сад № 3 "Гнездышко"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 Коммунальное государственное казенное предприятие "Ясли-сад № 4 "Березка"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 Коммунальное государственное казенное предприятие "Ясли-сад № 5 "Жулдыз"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 "Коммунальное государственное казенное предприятие "Центр полиязычного развития ясли-сад № 6 "Золотая рыбка"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Коммунальное государственное казенное предприятие "Ясли-сад № 7 "Ботакан"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 Коммунальное государственное казенное предприятие "Ясли-сад № 8 "Теремок"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Коммунальное государственное казенное предприятие "Детский сад-гимназия № 9 "Радуга"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Коммунальное государственное казенное предприятие "Ясли-сад № 10 "Сказка"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Коммунальное государственное казенное предприятие "№ 12 "Арай" бөбектер бақшасы"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60) Коммунальное государственное казенное предприятие "Специальный детский сад № 13 "Алтынай"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 Коммунальное государственное казенное предприятие "Ясли - сад № 14 "Малышок"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 Коммунальное государственное казенное предприятие "Центр эстетического развития ясли - сад № 15 "Бобек"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63) Коммунальное государственное казенное предприятие "Ясли-сад № 16 "Балдаурен"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64) Коммунальное государственное казенное предприятие "Ясли-сад № 18 "Гномик" физкультурно–оздоровительного профиля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65) "Коммунальное государственное казенное предприятие "Центр полиязычного развития ясли-сад № 20 "Мерей" отдела образования акимата города Экибастуз";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 Коммунальное государственное казенное предприятие "№ 21 "Кішкентай данышпандар" ресурстық орталық"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Коммунальное государственное казенное предприятие "№ 22 "Балбөбек" бөбектер бақшасы"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68) Коммунальное государственное казенное предприятие "№ 23 "Балауса" мектепке дейінгі гимназия" отдела образования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69) Коммунальное государственное казенное предприятие "№ 24 "Айналайын" бөбектер бақшасы" отдела образования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 Коммунальное государственное казенное предприятие "№ 25 "Ақ бота" бөбектер бақшасы" отдела образования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Cноска. Пункт 32 с изменениями, внесенными постановлением акимата города Экибастуза Павлодарской области от 17.03.2016 </w:t>
      </w:r>
      <w:r>
        <w:rPr>
          <w:rFonts w:ascii="Times New Roman"/>
          <w:b w:val="false"/>
          <w:i w:val="false"/>
          <w:color w:val="ff0000"/>
          <w:sz w:val="28"/>
        </w:rPr>
        <w:t>№ 289/3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