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cf02" w14:textId="a85c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31 июля 2015 года № 884/8. Зарегистрировано Департаментом юстиции Павлодарской области 2 сентября 2015 года № 4679.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Экибастуза":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2015 года № 884/8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акимата города Экибастуза"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акимата города Экибастуза" является государственным органом Республики Казахстан, осуществляющим руководство в сфере земельных отношений в соответствии с законодательством Республики Казахстан на территории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земельных отношений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 акимата города Экибастуза" вступает в гражданско-правовые отношения от собственного имени.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земельных отношений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"Отдел земельных отношений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акимата города Экибастуза" и другими актами, предусмотренными законодательством Республики Казахстан.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земельных отношений акимата города Экибастуза" утверждаются в соответствии с действующим законодательством.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земельных отношений акимата города Экибастуза": Республика Казахстан, Павлодарская область, 141203, город Экибастуз, улица 50-летия города Экибастуза, 10.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жер қатынастары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земельных отношений акимата города Экибастуза".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"Отдел земельных отношений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земельных отношений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земельных отношений акимата города Экибастуза" является государство в лице акимата города Экибастуза.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 акимата города Экибастуза".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земельных отношений акимата города Экибастуза" осуществляется из местного бюджета.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земельных отношений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акимата города Экибастуза".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земельных отношений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акимата города Экибастуза"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земельных отношений акимата города Экибастуза": создание условий для рационального и эффективного использования и охраны земель, обеспечение в пределах своей компетенции соблюдения нормативных правовых актов по вопросам регулирования земельных отношений.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земельных отношений акимата города Экибастуза" является обеспечение в пределах своей компетенции соблюдения нормативных правовых актов по вопросам регулирования земельных отношений.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земельных отношений акимата города Экибастуза" является проведение единой государственной политики в области управления земельными ресурсами и регулирования земельных отношений.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субъектами земельных правоотношений требований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рационального использования земель субъектами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количественного и качественного учета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разработки проектов зонирования земель, проектов и схем по рациональному использованию земель города и сельской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проведение экспертизы проектов и схем,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составление баланса земель города Экибастуза и его сельской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подготовка предложений по выдаче разрешений местным исполнительным органом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ведение работы по государственным закупкам согласно законодательству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приема заявлений и обращений физических и юридических лиц по вопросу предоставления прав на земельные участки и обеспечение контроля за их рассмотрением;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рассмотрение заявлений и обращений физических и юридических лиц в рамках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оказание государственных услуг в соответствии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 в пределах полномочий,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от других учреждений, предприятий и организаций города, независимо от их ведомственной подчиненности и форм собственности (по согласованию), а также должностных лиц, необходимую информацию и материалы по вопросам использования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разъяснительную работу по вопросам, относящимся к компетенции государственного учреждения "Отдел земельных отношений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реализовывать требования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законодательных актов Президента Республики Казахстан, Постановлений Правительства Республики Казахстан, решений и распоряжений акимов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на рассмотрение акима и акимата города, городского маслихата предложения по решению вопросов, связанных с земельными отношениями, относящимися к компетенции государственного учреждения "Отдел земельных отношений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акимата города Экибастуза"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земельных отношений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акимата города Экибастуза" задач и осуществление им своих функций.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земельных отношений акимата города Экибастуза" назначается на должность и освобождается от должности акимом города Экибастуза.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"Отдел земельных отношений акимата города Экибастуза"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первого руководителя государственного учреждения "Отдел земельных отношений акимата города Экибастуза":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акиму города Положение о государственном учреждении "Отдел земельных отношений акимата города Экибастуза", вносит предложения по его структуре, штатам;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"Отдел земельных отношений акимата города Экибастуза", обеспечивает взаимодействие с иными государственными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взаимодействие с акимом города и его заместителями;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исполнение законодательства Республики Казахстан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обязанности и полномочия сотрудников государственного учреждения "Отдел земельных отношений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Республики Казахстан назначает на должности и освобождает от должностей сотрудников государственного учреждения "Отдел земельных отношений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поощряет и налагает дисциплинарные взыскания на сотрудников государственного учреждения "Отдел земельных отношений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указания, обязательные для всех сотрудников государственного учреждения "Отдел земельных отношений акимата города Экибастуза";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государственное учреждение "Отдел земельных отношений акимата города Экибастуза"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организовывает работу по противодействию коррупции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ежеквартальную сверку с органами казначейства по проведению платежей государственного учреждения "Отдел земельных отношений акимата города Экибастуза",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иные полномочия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земельных отношений акимата города Экибастуза" в период его отсутствия осуществляется лицом, его замещающим в соответствии с действующим законодательством.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администрацией государственного учреждения "Отдел земельных отношений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земельных отношений акимата города Экибастуза" и акиматом города Экибастуза регулируются действующим законодательством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"Отдел земельных отношений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акимата города Экибастуза"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"Отдел земельных отношений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земельных отношений акимата города Экибастуза"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государственным учреждением "Отдел земельных отношений акимата города Экибастуза", относится к районной коммунальной собственности.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"Отдел земельных отношений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акимата города Экибастуза"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"Отдел земельных отношений акимата города Экибастуза" осуществляются в соответствии с законодательством Республики Казахстан.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