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d19e" w14:textId="4a6d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04 сентября 2015 года № 1054/9. Зарегистрировано Департаментом юстиции Павлодарской области 02 октября 2015 года № 4743. Утратило силу постановлением акимата города Экибастуза Павлодарской области от 23 января 2018 года № 54/1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23.01.2018 № 54/1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бюджетного планирования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акимата города Экибастуза":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настоящего постановления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 от "4"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2015 года № 1054/9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</w:t>
      </w:r>
      <w:r>
        <w:br/>
      </w:r>
      <w:r>
        <w:rPr>
          <w:rFonts w:ascii="Times New Roman"/>
          <w:b/>
          <w:i w:val="false"/>
          <w:color w:val="000000"/>
        </w:rPr>
        <w:t>экономики и бюджетного планирования</w:t>
      </w:r>
      <w:r>
        <w:br/>
      </w:r>
      <w:r>
        <w:rPr>
          <w:rFonts w:ascii="Times New Roman"/>
          <w:b/>
          <w:i w:val="false"/>
          <w:color w:val="000000"/>
        </w:rPr>
        <w:t>акимата города Экибастуза"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акимата города Экибастуза" является государственным органом Республики Казахстан, осуществляющим руководство в сфере проведения макроэкономической политики государства, разработки программных документов по социально-экономическому развитию города Экибастуза, сельской зоны и бюджета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экономики и бюджетного планирования акимата города Экибастуза"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экономики и бюджетного планирования акимата города Экибастуза"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экономики и бюджетного планирования акимата города Экибастуза"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экономики и бюджетного планирования акимата города Экибастуза" вступает в гражданско-правовые отношения от собственного имени.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экономики и бюджетного планирования акимата города Экибастуза"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экономики и бюджетного планирования акимата города Экибастуза"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акимата города Экибастуза" и другими актами, предусмотренными законодательством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экономики и бюджетного планирования акимата города Экибастуза" утверждаются в соответствии с действующим законодательством.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экономики и бюджетного планирования акимата города Экибастуза": Республика Казахстан, Павлодарская область, 141200, город Экибастуз, улица 50-летия города Экибастуза, 10.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учреждения: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"Екібастұз қаласы әкімдігінің экономика және бюджеттік жоспарлау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экономики и бюджетного планирования акимата города Экибастуза".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Режим работы государственного учреждения "Отдел экономики и бюджетного планирования акимата города Экибастуза"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"Отдел экономики и бюджетного планирования акимата города Экибастуза" устанавливается в следующем порядке: с 9.00 часов до 18.30 часов, перерыв на обед с 13.00 до 14.30 часов при пятидневной рабочей неделе, выходные дни: суббота, воскресенье.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Отдел экономики и бюджетного планирования акимата города Экибастуза" является государство в лице акимата города Экибастуза.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бюджетного планирования акимата города Экибастуза".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экономики и бюджетного планирования акимата города Экибастуза" осуществляется из местного бюджета.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экономики и бюджетного планирования акимата города Экибастуза"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акимата города Экибастуза".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экономики и бюджетного планирования акимата города Экибастуза"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</w:t>
      </w:r>
      <w:r>
        <w:br/>
      </w:r>
      <w:r>
        <w:rPr>
          <w:rFonts w:ascii="Times New Roman"/>
          <w:b/>
          <w:i w:val="false"/>
          <w:color w:val="000000"/>
        </w:rPr>
        <w:t>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 "Отдел экономики</w:t>
      </w:r>
      <w:r>
        <w:br/>
      </w:r>
      <w:r>
        <w:rPr>
          <w:rFonts w:ascii="Times New Roman"/>
          <w:b/>
          <w:i w:val="false"/>
          <w:color w:val="000000"/>
        </w:rPr>
        <w:t>и бюджетного планирования акимата города Экибастуза"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Миссией государственного учреждения "Отдел экономики и бюджетного планирования акимата города Экибастуза": осуществление в пределах своей компетенции реализацию государственной политики в сфере экономического и бюджетного планирования.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"Отдел экономики и бюджетного планирования акимата города Экибастуза" является разработка мер по социально-экономическому развитию экономики и осуществление функций в сфере экономического и бюджетного планирования.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"Отдел экономики и бюджетного планирования акимата города Экибастуза" является реализация на городском уровне мероприятий по стратегическому, экономическому и бюджетному планированию.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приоритетных задач социально-экономического развития города Экибастуза и его сельской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местных исполнительных органов в соответствии со стратегией макроэкономической политики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единого и целостного подхода по формированию программных документов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финансами в целях осуществления социально-экономических реформ;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налогово-бюджетной политики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совершенствование системы государственного планирования, трехлетнего бюджетного программирования, ориентированного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иных задач, предусмотренных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 соответствующей территории функции в сфере экономического и бюджетного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документов систем государственного планирования по развитию экономики, способствующей реализации областной и городской стратегии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мониторинг программных документов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прогноза социально-экономического развития и бюджетных параметров на среднесрочный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ведение мониторинга и анализа социально-экономического развития города Экибастуза и его сельской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определение налогово-бюджетной политики, прогнозирование поступлений и планирование расходов бюджета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рассмотрение бюджетных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разработка проекта трехлетнего бюджета города и обеспечение еҰ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выработка предложений по доходам и расходам на кратко и среднесрочную перспективу на основе макроэкономических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мониторинг развития сельских территорий и реализация мер, направленных на развитие экономической, иженерной и социальной инфраструктуры в рамках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инвестиционной деятельности, осуществляемой за счет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методологического руководства по разработке программных документов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работы по обеспечению деятельности городской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предоставление государственной услуги по оказанию социальной поддержки и осуществление мер по предоставлению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Экибастуза и обеспечение деятельности соответствующей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проведение государственных закупок товаров, работ и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других функций, возложенных на государственное учреждение "Отдел экономики и бюджетного планирования акимата города Экибастуза"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предприятий, организаций и учреждений (по согласованию) сведения, справки, документы и объявления, необходимые для выполнения возложенных на государственное учреждение "Отдел экономики и бюджетного планирования акимата города Экибастуза"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предъявлять иски и выступать в судах самостоятельно и через представителя в качестве истца, ответчика, свидетелей по делам, связанных с функциями государственного учреждения "Отдел экономики и бюджетного планирования акимата города Экибастуза"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отвечать по своим обязательствам и 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организовывать прием граждан по вопросам относящихся к компетенции государственного учреждения "Отдел экономики и бюджетного планирования акимата города Экибастуза", рассматривать поступающие предложения и заявления граждан и принимать решения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вносить в управление экономики и бюджетного планирования Павлодарской области предложения, связанные с реализацией задач, решение которых обеспечивается на областном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с уполномоченными органами города по сбору информации налогооблагаемой базе, необходимой для составления проекта бюджета, ее обработка и анализ;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осуществлять контроль за соблюдением финансовой дисциплины бюджетными учреждениями города, которые финансируются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проводить в установленном порядке семинары, совещания по вопросам бюджетной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постоянно повышать квалификацию работников государственного учреждения "Отдел экономики и бюджетного планирования акимата города Экибастуза" на семинарах, курсах и других видах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экономики и бюджетного</w:t>
      </w:r>
      <w:r>
        <w:br/>
      </w:r>
      <w:r>
        <w:rPr>
          <w:rFonts w:ascii="Times New Roman"/>
          <w:b/>
          <w:i w:val="false"/>
          <w:color w:val="000000"/>
        </w:rPr>
        <w:t>планирования акимата города Экибастуза"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экономики и бюджетного планирования акимата города Экибастуза"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акимата города Экибастуза" задач и осуществление им своих функций.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"Отдел экономики и бюджетного планирования акимата города Экибастуза", назначается на должность и освобождается от должности акимом города Экибастуза в соответствии с законодательством Республики Казахстан.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Первый руководитель государственного учреждения "Отдел экономики и бюджетного планирования акимата города Экибастуза" имеет заместителя, заведующих секторов, которые назначаются на должности и освобождаются от должности в соответствии с законодательством Республики Казахстан.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Полномочия первого руководителя государственного учреждения "Отдел экономики и бюджетного планирования акимата города Экибастуза":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заместителя, заведующих секторами и других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руководит работой государственного учреждения "Отдел экономики и бюджетного планирования акимата города Экибастуза" и несет персональную ответственность за выполнение возложенных на государственное учреждение "Отдел экономики и бюджетного планирования акимата города Экибастуза" задач и осуществление им своих функций;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указания, обязательные для всех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работу и принимает меры, направленные на противодействие коррупции в государственном учреждении "Отдел экономики и бюджетного планирования акимата города Экибастуза"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секторах - структурных подразделениях государственного учреждения "Отдел экономики и бюджетного планирования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представляет государственное учреждение "Отдел экономики и бюджетного планирования акимата города Экибастуза" в государственных органах, иных организациях, а также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граждан по вопросам, относящимся к компетенции государственного учреждения "Отдел экономики и бюджетного планирования акимата города Экибастуза" рассматривает поступающие обращения граждан в сфере экономического и бюджетного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ежеквартальную сверку с органами казначейства по проведению платежей государственным учреждением "Отдел экономики и бюджетного планирования акимата города Экибастуза",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экономики и бюджетного планирования акимата города Экибастуза" в период его отсутствия осуществляется лицом, его замещающим в соответствии с действующим законодательством.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администрацией государственного учреждения "Отдел экономики и бюджетного планирования акимата города Экибастуза" и трудовым коллективом регулируются действующим законодательством Республики Казахстан и коллективным договором.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"Отдел экономики и бюджетного планирования акимата города Экибастуза" и акиматом города Экибастуза регулируются действующим законодательством Республики Казахстан.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Взаимоотношения между государственным учреждением "Отдел экономики и бюджетного планирования акимата города Экибастуза" и уполномоченным органом соответствующей отрасли регулируются действующим законодательством Республики Казахстан.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бюджетного</w:t>
      </w:r>
      <w:r>
        <w:br/>
      </w:r>
      <w:r>
        <w:rPr>
          <w:rFonts w:ascii="Times New Roman"/>
          <w:b/>
          <w:i w:val="false"/>
          <w:color w:val="000000"/>
        </w:rPr>
        <w:t>планирования акимата города Экибастуза"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"Отдел экономики и бюджетного планирования акимата города Экибастуза" может иметь на праве оперативного управления обособленное имущество в случаях, предусмотренных законодательством.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экономики и бюджетного планирования акимата города Экибастуза" формируется за счет имущества, переданного ему собственников,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Имущество, закрепленное за государственным учреждением "Отдел экономики и бюджетного планирования акимата города Экибастуза", относится к районной коммунальной собственности.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учреждение "Отдел экономики и бюджетного планирования акимата города Экибастуза"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экономики и бюджетного</w:t>
      </w:r>
      <w:r>
        <w:br/>
      </w:r>
      <w:r>
        <w:rPr>
          <w:rFonts w:ascii="Times New Roman"/>
          <w:b/>
          <w:i w:val="false"/>
          <w:color w:val="000000"/>
        </w:rPr>
        <w:t>планирования акимата города Экибастуза"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государственного учреждения "Отдел экономики и бюджетного планирования акимата города Экибастуза" осуществляются в соответствии с законодательством Республики Казахстан.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