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9248" w14:textId="a629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Экибастуза от 27 февраля 2015 года № 227/2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в городе Экибастузе"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сентября 2015 года № 1089/9. Зарегистрировано Департаментом юстиции Павлодарской области 13 октября 2015 года № 4757. Утратило силу в связи с истечением срока действия (письмо руководителя аппарата акима города Экибастуза Павлодарской области от 31 декабря 2015 года N 24/1-23/1185)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города Экибастуза Павлодарской области от 31.12.2015 N 24/1-23/1185).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27 февраля 2015 года № 227/2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в городе Экибастузе" (зарегистрировано в Реестре государственной регистрации нормативных правовых актов за № 4357 от 13 марта 2015 года, опубликовано 19 марта 2015 года в газетах "Отарқа" № 11 (1261) и "Голос Экибастуза" № 11 (3073)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1089/9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на 2015 год в городе Экибастузе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3902"/>
        <w:gridCol w:w="1443"/>
        <w:gridCol w:w="1994"/>
        <w:gridCol w:w="1736"/>
        <w:gridCol w:w="2622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организациях дошкольного воспитания и обучения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организациях дошкольного воспитания и обучения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организациях дошкольного воспитания и обучения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ясли-сад № 1 "Ромашка"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2 "Балдырган"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№ 3 "Гнездышко"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4 "Березка"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5 "Жулдыз"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6 "Золотая рыбка"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7 "Ботакан"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8 "Теремок"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сад-гимназия № 9 "Радуга"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10 "Сказка"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11 "Карлыгаш" бөбектер бақшасы" аппарата акима поселка Шидерты города Экибастуза,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12 "Арай" бөбектер бақшасы"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"Специальный детский сад № 13 "Алтынай"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№ 14 "Малышок"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эстетического развития ясли-сад № 15 "Бобек"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16 "Балдаурен"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17 "Жидек" бөбектер бақшасы" аппарата акима поселка Солнечный города Экибастуза,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(местный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18 "Гномик" физкультурно–оздоровительного профиля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20 "Мерей" бөбектер бақшасы"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"№ 21 "Кішкентай данышпандар" ресурстық орталық"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22 "Балбөбек" бөбектер бақшасы"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23 "Балауса" мектепке дейінгі гимназия"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24 "Айналайын" бөбектер бақшасы" отдела образования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25 "Ак бота" бөбектер бақшасы" отдела образования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4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5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9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11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23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"Атыгайская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"Саргамысская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"Торт-Кудукская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"Шидертинская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"Шидертинская основная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