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cbd5" w14:textId="faac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ХХХIV сессия, V созыв) от 25 декабря 2014 года № 299/34 "О бюджете города Экибастуза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10 ноября 2015 года № 353/43. Зарегистрировано Департаментом юстиции Павлодарской области 03 декабря 2015 года № 4823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ХХХIV сессия, V созыв) от 25 декабря 2014 года № 299/34 "О бюджете города Экибастуза на 2015 - 2017 годы" (зарегистрировано в Реестре государственной регистрации нормативных правовых актов за № 4268, опубликовано 22 января 2015 года в газете "Отарқа", 22 января 2015 года в газете "Голос Экибастуза")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"13 833 889" заменить цифрами "13 769 799";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"10 511 370" заменить цифрами "10 526 184";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"42 156" заменить цифрами "48100";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"45 207" заменить цифрами "72 056";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"3 235 156" заменить цифрами "3 123 459";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 цифры "14 534 530" заменить цифрами "14 498 263";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"1 230 658" заменить цифрами "1 229 562";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"1 232 715" заменить цифрами "1 231 619";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"126 025" заменить цифрами "98 202";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"140 876" заменить цифрами "139 202";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"14 851" заменить цифрами "41 000";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"-2 057 324" заменить цифрами "- 2 056 228";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"2 057 324" заменить цифрами "2 056 228";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2015 года № 353/43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ХХХIV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95"/>
        <w:gridCol w:w="1380"/>
        <w:gridCol w:w="1381"/>
        <w:gridCol w:w="5224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транспортной 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7"/>
        <w:gridCol w:w="1645"/>
        <w:gridCol w:w="1646"/>
        <w:gridCol w:w="4075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9"/>
        <w:gridCol w:w="6651"/>
      </w:tblGrid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XLIII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XXХIV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2015-2017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3108"/>
        <w:gridCol w:w="1573"/>
        <w:gridCol w:w="1291"/>
        <w:gridCol w:w="1291"/>
        <w:gridCol w:w="262"/>
        <w:gridCol w:w="262"/>
        <w:gridCol w:w="1573"/>
        <w:gridCol w:w="1292"/>
        <w:gridCol w:w="1293"/>
      </w:tblGrid>
      <w:tr>
        <w:trPr>
          <w:trHeight w:val="30" w:hRule="atLeast"/>
        </w:trPr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возмещение стоимости сельскохозяйственных животных, больных бруцеллезом, направляемых на санитарной убой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компенсацию потерь в связи с передачей функций государственных органов из вышестоящего уровня государственного управления в нижестоящий,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обеспечение деятельности неспециализированных ДЮСШ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обследование психического здоровья детей и подростков,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обеспечение защищенного доступа общеобразовательных школ к сети 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введение стандартов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реализация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проведение мероприятий, посвященных семидесятилетию Победы в Великой Отечественной войне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реализацию текущих мероприятий в моногородах,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текущее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субсидирование процентной ставки по кредитам банков для 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содержание штатной численности по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XLIII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ХХХIV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2676"/>
        <w:gridCol w:w="3549"/>
        <w:gridCol w:w="671"/>
        <w:gridCol w:w="1153"/>
        <w:gridCol w:w="3551"/>
      </w:tblGrid>
      <w:tr>
        <w:trPr/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бюджетных программ/назначение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