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ded4f" w14:textId="4cded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по ежегодной оценке деятельности административных государственных служащих корпуса "Б" исполнительных органов акимата Актогайского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Павлодарской области от 22 апреля 2015 года № 96. Зарегистрировано Департаментом юстиции Павлодарской области 19 мая 2015 года № 4467. Утратило силу постановлением акимата Актогайского района Павлодарской области от 21 января 2016 года N 3 (вводится в действие со дня подписания)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Актогайского района Павлодарской области от 21.01.2016 N 3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июля 1999 года "О государственной службе", </w:t>
      </w:r>
      <w:r>
        <w:rPr>
          <w:rFonts w:ascii="Times New Roman"/>
          <w:b w:val="false"/>
          <w:i w:val="false"/>
          <w:color w:val="000000"/>
          <w:sz w:val="28"/>
        </w:rPr>
        <w:t>пунктом 27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проведения ежегодной оценки деятельности и аттестации административных государственных служащих,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 ежегодной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2014 года № 86, акимат Актогайского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ежегодной оценке деятельности административных государственных служащих корпуса "Б" исполнительных органов акимата Актогайского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руководителя аппарата акима Актогайского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Актогайского района от 9 декабря 2014 года № 315 "Об утверждении методики по ежегодной оценке деятельности административных государственных служащих корпуса "Б" исполнительных органов акимата Актогайского района" (зарегистрировано в Реестре государственной регистрации нормативных правовых актов от 9 января 2015 года № 4255, опубликовано в районных газетах от 24 января 2015 года "Ауыл тынысы" № 3 (9081) и "Пульс села" № 3 (6389).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Батыргужинов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апреля 2015 года № 96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по ежегодной оценке деятельности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служащих корпуса "Б" исполнительных органов</w:t>
      </w:r>
      <w:r>
        <w:br/>
      </w:r>
      <w:r>
        <w:rPr>
          <w:rFonts w:ascii="Times New Roman"/>
          <w:b/>
          <w:i w:val="false"/>
          <w:color w:val="000000"/>
        </w:rPr>
        <w:t>акимата Актогайского района</w:t>
      </w:r>
    </w:p>
    <w:bookmarkEnd w:id="0"/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ежегодной оценке деятельности административных государственных служащих корпуса "Б" исполнительных органов акимата Актогайского района разработана на основе Типовой методики ежегодной оценки деятельности административных государственных служащих корпуса "Б"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 и определяет методы ежегодной оценки деятельности административных государственных служащих корпуса "Б" (далее – служащие).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осуществляется на основе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 круговой оценки (оценки подчиненных или коллег служащего).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Получение служащим двух оценок "неудовлетворительно"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Итоговая оценка служащего утверждается постоянно действующей Комиссией по оценке (далее – Комиссия), которая создается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Комиссия состоит не менее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Председателем Комиссии является руководитель аппарата акима Актогайского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является сотрудник службы управления персоналом (кадровой службы) аппарата акима Актогайского района (далее – Служба управления персоналом).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случае, если в состав Комиссии входит непосредственный руководитель служащего, в отношении которого проводится оценка, а также служащие, указанные 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они не принимают участия в голосовании и принятии решений по данному служащему.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12. Служба управления персоналом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Служба управления персоналом уведомляет служащего, подлежащего оценке, а также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и направляет им оценочные листы для заполнения не позднее одного месяца до ее проведения.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Непосредственный руководитель заполняет оценочный лист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службы управления персоналом, ознакамливает служащего с заполненным оценочным листом и направляет заполненный оценочный лист в службу управления персоналом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направления документов на заседание Комиссии. В этом случае работником службы управления персоналом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Перечень таких лиц (не более трех)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Оценочные листы, заполненные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в службу управления персоналом в течение двух рабочих дней со дня их получения от службы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Служба управления персоналом осуществляет расчет средней оценки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Оценка лицами,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на анонимной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Итоговая оценка служащего вычисляется службой управления персоналом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a = b + 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 a –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c – средняя оценка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21 балла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21 до 33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выше 33 баллов –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 проект протокола заседания Комиссии с указанием итоговой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кратким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 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 при допущении ошибки службой управления персоналом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Служба управления персоналом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Уполномоченный орган по делам государственной службы и противодействию коррупции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по ежегодной оценке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</w:t>
            </w:r>
          </w:p>
        </w:tc>
      </w:tr>
    </w:tbl>
    <w:bookmarkStart w:name="z4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Ф.И.О. оцениваемого служащего:_____________________________________________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Ознакомлен(а):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Служащий (Ф.И.О.)                        Непосредственный руководитель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            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                                    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            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                              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            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по ежегодной оценке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</w:t>
            </w:r>
          </w:p>
        </w:tc>
      </w:tr>
    </w:tbl>
    <w:bookmarkStart w:name="z4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Ф.И.О. оцениваемого служащего: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4"/>
        <w:gridCol w:w="3528"/>
        <w:gridCol w:w="4263"/>
        <w:gridCol w:w="2435"/>
      </w:tblGrid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по ежегодной оценке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</w:t>
            </w:r>
          </w:p>
        </w:tc>
      </w:tr>
    </w:tbl>
    <w:bookmarkStart w:name="z4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5"/>
        <w:gridCol w:w="3697"/>
        <w:gridCol w:w="2153"/>
        <w:gridCol w:w="1382"/>
        <w:gridCol w:w="1383"/>
      </w:tblGrid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Секретарь Комиссии:______________________________ Дата: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Председатель Комиссии:__________________________ Дата: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Член Комиссии:_________________________________ Дата: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