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0620" w14:textId="c7b0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предпринимательства и сельского хозяйства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13 июля 2015 года № 194. Зарегистрировано Департаментом юстиции Павлодарской области 04 августа 2015 года № 4639. Утратило силу постановлением акимата Актогайского района Павлодарской области от 20 июня 2017 года № 145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20.06.2017 № 145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предпринимательства и сельского хозяйства Актогайского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Руководителю коммунального государственного учреждения "Отдел предпринимательства и сельского хозяйства Актогайского района"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2015 года № 194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и сельского хозяйства Актогайского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"Отдел предпринимательства и сельского хозяйства Актогайского района" является государственным органом Республики Казахстан, осуществляющим руководство в области предпринимательства и сельского хозяйства на территории Актогайского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"Отдел предпринимательства и сельского хозяйства Актогайского района"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Коммунальное государственное учреждение "Отдел предпринимательства и сельского хозяйства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учреждение "Отдел предпринимательства и сельского хозяйства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учреждение "Отдел предпринимательства и сельского хозяйства Актогайского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"Отдел предпринимательства и сельского хозяйства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Коммунальное государственное учреждение "Отдел предпринимательства и сельского хозяйства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предпринимательства и сельского хозяйства Актогайского района".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коммунального государственного учреждения "Отдел предпринимательства и сельского хозяйства Актогайского района"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коммунального государственного учреждения "Отдел предпринимательства и сельского хозяйства Актогайского района": Республика Казахстан, Павлодарская область, 140200, Актогайский район, село Актогай, улица Абая, 77.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коммунального государственного учреждения: на государственном языке - "Ақтоғай ауданының кәсіпкерлік және ауыл шаруашылығы бөлімі" коммуналдық мемлекеттік мекемесі, на русском языке - коммунальное государственное учреждение "Отдел предпринимательства и сельского хозяйства Актогайского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Режим работы коммунального государственного учреждения "Отдел предпринимательства и сельского хозяйства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Режим работы коммунального государственного учреждения "Отдел предпринимательства и сельского хозяйства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Учредителем коммунального государственного учреждения "Отдел предпринимательства и сельского хозяйства Актогайского района" является государство в лице акимата Актогайского района.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предпринимательства и сельского хозяйства Актогайского района".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деятельности коммунального государственного учреждения "Отдел предпринимательства и сельского хозяйства Актогайского района" осуществляется из местного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Коммунальному государственному учреждению "Отдел предпринимательства и сельского хозяйства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предпринимательства и сельского хозяйства Актогайского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коммунальному государственному учреждению "Отдел предпринимательства и сельского хозяйства Актогайского района" законодательными актами предоставлено право осуществлять приносящую доходы деятельность, то доходы, полученные от такой деятеьности,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 и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коммунального государственного учреждения "Отдел предпринимательства и сельского хозяйства Актогайского района": реализация государственной политики в области предпринимательства и сельского хозяйства в пределах своей компетенции.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Целью коммунального государственного учреждения "Отдел предпринимательства и сельского хозяйства Актогайского района" является обеспечение исполнения государственных программ развития предпринимательства и сельского хозяйства района, осуществление финансовой, кредитной, налоговой и государственной политики, направленной на защиту интересов предпринимателей малого и среднего бизнеса, сельскохозяйственных производителей района.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Предметом деятельности коммунального государственного учреждения "Отдел предпринимательства и сельского хозяйства Актогайского района" является осуществление на районном уровне государственной политики по вопросам развития предпринимательства и сельского хозяйства на территории Актогайского района.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Основные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предпринимательства и сельского хозяйства путем координации деятельности исполнительных органов Актогайского района и субъектов предпринимательства и сельского хозяйства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предпринимательской деятельности и сельского хозяйства на территории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проведение государственной торговой политики на территории Актогайского района.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реализации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частного предпринимательства 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и несение ответственности за реализацию и исполнение государственных программ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разработка и реализация региональных программ поддержки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обеспечение создания и развития в регионе объектов инфраструктуры поддержки малого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обеспечение государственной поддержки на местном уровне частного предпринимательства и крестьянских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выработка и реализация мер, направленных на осуществление государственной поддержки предпринимательства и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участие в формировании и реализации государственной политики в сфере государственной поддержки инновационной деятельности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проведение сбора оперативной информации в области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оказание государственных услуг определенных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обеспечение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принятие мер, направленные на всемерное развитие государственного языка, укрепляет его международный авторитет;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осуществление иных функций, предусмотренных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предпринимательства и сельского хозяйства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проводить совещания по вопросам, входящим в компетенцию коммунального государственного учреждения "Отдел предпринимательства и сельского хозяйства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оказывать государственных услуг в соответствии с регламентами и стандартами;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коммунальное государственное учреждение "Отдел предпринимательства и сельского хозяйства Актогайского района" взаимодействует с другими исполнительными органами, организациями и предприятиями района.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Актогайского района"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коммунальным государственным учреждением "Отдел предпринимательства и сельского хозяйства Актогайского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предпринимательства и сельского хозяйства Актогайского района"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Первый руководитель коммунального государственного учреждения "Отдел предпринимательства и сельского хозяйства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Первый руководитель коммунального государственного учреждения "Отдел предпринимательства и сельского хозяйства Актогайского района" не имеет заместителей.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Полномочия первого руководителя коммунального государственного учреждения "Отдел предпринимательства и сельского хозяйства Актогайского района":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коммунальном государственном учреждении "Отдел предпринимательства и сельского хозяйства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коммунального государственного учреждения "Отдел предпринимательства и сельского хозяйства Актогайского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коммунального государственного учреждения "Отдел предпринимательства и сельского хозяйства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коммунального государственного учреждения "Отдел предпринимательства и сельского хозяйства Актогайского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коммунального государственного учреждения "Отдел предпринимательства и сельского хозяйства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представляет коммунальное государственное учреждение "Отдел предпринимательства и сельского хозяйства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коммунального государственного учреждения "Отдел предпринимательства и сельского хозяйства Актогайского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Взаимоотношения между коммунальным государственным учреждением "Отдел предпринимательства и сельского хозяйства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Взаимоотношения между государственным учреждением "Отдел предпринимательства и сельского хозяйства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Взаимоотношения между коммунальным государственным учреждением "Отдел предпринимательства и сельского хозяйства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Актогайского района"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Коммунальное государственное учреждение "Отдел предпринимательства и сельского хозяйства Актогайского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Имущество коммунального государственного учреждения "Отдел предпринимательства и сельского хозяйства Актогайского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Имущество, закрепленное за коммунальным государственным учреждением "Отдел предпринимательства и сельского хозяйства Актогайского района", относится к коммунальной собственности района.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Коммунальное государственное учреждение "Отдел предпринимательства и сельского хозяйства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и сельского хозяйства Актогайского района"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Реорганизация и упразднение коммунального государственного учреждения "Отдел предпринимательства и сельского хозяйства Актогайского района" осуществляются в соответствии с законодательством Республики Казахстан.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 ликвидации коммунального государственного учреждения "Отдел предпринимательства и сельского хозяйства Актогайского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