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6808" w14:textId="4276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22 октября 2015 года № 271. Зарегистрировано Департаментом юстиции Павлодарской области 24 ноября 2015 года № 4805. Утратило силу постановлением акимата Актогайского района Павлодарской области от 29 февраля 2024 года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Актогайского района Павлодарской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 в целях обеспечения эксплуатации и ремонта автомобильных дорог общего пользования районного значения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общего пользования районного значения Актогайского района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Определить государственное учреждение "Отдел жилищно-коммунального хозяйства, пассажирского транспорта и автомобильных дорог Актогайского района" балансодержателем и уполномоченным органом по управлению автомобильными дорогами общего пользования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ГУ "Управление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строительства, пассажирского 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"22" октября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октября 2015 года № 271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</w:t>
      </w:r>
      <w:r>
        <w:br/>
      </w:r>
      <w:r>
        <w:rPr>
          <w:rFonts w:ascii="Times New Roman"/>
          <w:b/>
          <w:i w:val="false"/>
          <w:color w:val="000000"/>
        </w:rPr>
        <w:t>районного значения Актогайского района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проятженность, километр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"Актогай-Карабузау" подъезды к: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Карабузау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Харьковка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областного значения "Актогай-Шолаксор" подъезды к: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Андриановка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Барлыбай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Баскамыс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Жалаулы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Жолболды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Кырыкуй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Разумовка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Шиликты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Шолаксор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Шуга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областного значения "Ленинский-Актогай-Иртышск" подъезды к: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Абжан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Ауельбек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Естай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Жанабет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Жанатап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Жоламан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Исантерек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Караоба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Кожамжар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Муткенова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Приреченск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