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885b" w14:textId="afd8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(XXXIX очередная сессия V созыва) от 24 декабря 2014 года № 166/39 "О бюджете Актогайского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10 ноября 2015 года № 221/51. Зарегистрировано Департаментом юстиции Павлодарской области 25 ноября 2015 года № 4807. Утратило силу решением маслихата Актогайского района Павлодарской области от 8 января 2016 года N 234/54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08.01.2016 N 234/54.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(XXXIX очередная сессия V созыв) от 24 декабря 2014 года № 166/39 "О бюджете Актогайского района на 2015 - 2017 годы" (зарегистрированное в государственном Реестре нормативных правовых актов 14 января 2015 года № 4266, опубликованное 18 января 2015 года в газетах "Ауыл тынысы" № 2, "Пульс села" № 2),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"2291530" заменить цифрами "2299664";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"269652" заменить цифрами "268372";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"4020" заменить цифрами "4605";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"5625" заменить цифрами "6320";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"2012233" заменить цифрами "2020367";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"2297644" заменить цифрами "2305778";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"8300" заменить цифрами "6708";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районого масхихата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221/51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обезвреженных, (обеззараженных) и переработанных без изъятия животных, продукции и сырья животного происхождения, представляющих опасность для здоровья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