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6ba5" w14:textId="91f6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по Актогайскому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31 декабря 2015 года № 346. Зарегистрировано Департаментом юстиции Павлодарской области 27 января 2016 года № 4906. Утратило силу постановлением акимата Актогайского района Павлодарской области от 16 мая 2016 года № 102-1 (вводится в действие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16.05.2016 № 102-1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дополнительный перечень лиц, относящихся к целевым группам населения по Актогайскому району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лица, не работающие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безработные лица из семей, не имеющих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