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e0e92" w14:textId="54e0e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Баянаульского района от 19 июня 2015 года № 162/6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 в Баянаульском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Баянаульского района Павлодарской области от 9 октября 2015 года № 272/10а. Зарегистрировано Департаментом юстиции Павлодарской области 17 ноября 2015 года № 4793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“О местном государственном управлении и самоуправлении в Республике Казахстан”,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Баянаульского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Баянаульского района от 19 июня 2015 года № 162/6 "Об утверждении государственного образовательного заказа на дошкольное воспитание и обучение, размер подушевого финансирования и родительской платы на 2015 год в Баянаульском районе" (зарегистрированное в Реестре государственной регистрации нормативных правовых актов № 4607, опубликованное 7 августа 2015 года в газете "Баянтау" № 32) внести следующее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постановления возложить на заместителя акима района Тогжигитову Б.К.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Күлжан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"09"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272/10а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на дошкольное воспитание и обучение, размер подушевого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и родительской платы на 2015 год в Баянаульском районе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3459"/>
        <w:gridCol w:w="1543"/>
        <w:gridCol w:w="2220"/>
        <w:gridCol w:w="1453"/>
        <w:gridCol w:w="2981"/>
      </w:tblGrid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организаций дошкольного воспитания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 не менее (в 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"Балапан" бөбектер бақшасы" аппарата акима Баянаульского сельского округа Баянаульского района, акимата Баянаульского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до7 лет -7000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"Еркетай" бөбектер бақшасы" аппарата акима Баянаульского сельского округа Баянаульского района, акимата Баянаульского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1,5 до 7 лет -7000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казенное коммунальное предприятие "Қуаныш" бөбектер бақшасы" аппарата акима Баянаульского сельского округа Баянаульского района, акимата Баянаульского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до7 лет -7000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казенное коммунальное предприятие ясли-сад "Айголек" ГУ "Аппарат акима Баянаульского сельского округа Баянаульского района", акимата Баянаульского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до7 лет -7000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казенное коммунальное предприятие "Үшқын" бөбектер-бақшасы аппарата акима поселка Майкаин Баянаульского района, акимата Баянаульского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3 лет 6300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лет -6500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казенное коммунальное предприятие "ясли сад "Ушкулун" аппарата акима поселка Майкаин Баянаульского района, акимата Баянаульского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до7 лет -5500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"Шадринский учебно-воспитательный комплекс Школа-детский сад отдела образования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до 5 лет -5000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"Учебно-воспитательно комплекс школа детский сад им.Академика К.Сатбаева отдела образования Баянаульского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до 5 лет -5000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им.Машхур Жусуп Копеева отдела образования Баянаульского района"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6 лет - 4000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"Майкаинская средняя общеобразовательная школа №2 отдела образования Баянаульского района"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"Служонская средняя общеобразовательная школа отдела образования Баянаульского района"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 лет - 6360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им.Б.Хайдарова отдела образования Баянаульского района"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 лет - 6160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"Аксанская средняя общеобразовательная школа отдела образования Баянаульского района"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 лет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им.С.Торайгырова отдела образования Баянаульского района"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 лет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им.Ж.Аймауытова отдела образования Баянаульского района"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 лет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"Жайминская средняя общеобразовательная школа отдела образования Баянаульского района"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 лет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"Каражарская основная общеобразовательная школа отдела образования Баянаульского района"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 лет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"Шоптыкольская средняя общеобразовательная школа отдела образования Баянаульского района"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 лет - 4500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"Средняя общеобразовательная школа им.К.Кеменгерова отдела образования Баянаульского района" (мини-центр)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 лет - 4000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им.Е.Бекмаханова отдела образования Баянаульского района"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 лет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"Егиндибулакская средняя общеобразовательная школа отдела образования Баянаульского района"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 лет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"Лекерская средняя общеобразовательная школа отдела образования Баянаульского района"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 лет - 5000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"Бирликская средняя общеобразовательная школа отдела образования Баянаульского района"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6 лет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им.А.Маргулана отдела образования Баянаульского района"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6 лет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