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b9b3" w14:textId="ae6b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Иртышском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04 марта 2015 года № 68/3. Зарегистрировано Департаментом юстиции Павлодарской области 02 апреля 2015 года № 4405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 подушевого финансирования и родительской платы на 2015 год в Иртышском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марта 2015 года № 68/3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на 2015 год в Иртышском районе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656"/>
        <w:gridCol w:w="1986"/>
        <w:gridCol w:w="2044"/>
        <w:gridCol w:w="3956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№1"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лет до 7 лет-5300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2"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26508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лет до 7 лет-5500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"Жулдыз"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28144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лет до 7 лет – 4600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"Айголек"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лет до 7 лет -4000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"Раиса"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