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f912" w14:textId="960f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"Отдел сельского хозяйства и предпринимательства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30 июля 2015 года № 227/7. Зарегистрировано Департаментом юстиции Павлодарской области 18 августа 2015 года № 4664. Утратило силу постановлением акимата Иртышского района Павлодарской области от 03 ноября 2015 года N 285/8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03.11.2015 N 285/8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"Отдел сельского хозяйства и предпринимательства Иртышского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коммунального государственного учреждения "Отдел сельского хозяйства и предпринимательства Иртышского района"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Дубовицкий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и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Иртышского района"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"Отдел сельского хозяйства и предпринимательства Иртышского района" является государственным органом Республики Казахстан, осуществляющим руководство в сферах сельского хозяйства и предпринимательства на территории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"Отдел сельского хозяйства и предпринимательства Иртышского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"Отдел сельского хозяйства и предпринимательства Иртышского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"Отдел сельского хозяйства и предпринимательства Иртышского района" является юридическим лицом в организационно-правовой форме коммунального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"Отдел сельского хозяйства и предпринимательства Иртышского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"Отдел сельского хозяйства и предпринимательства Иртышского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"Отдел сельского хозяйства и предпринимательства Иртышского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сельского хозяйства и предпринимательства Иртышского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"Отдел сельского хозяйства и предпринимательства Иртышского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коммунального государственного учреждения "Отдел сельского хозяйства и предпринимательства Иртышского района": Республика Казахстан, Павлодарская область, 140500, Иртышский район, село Иртышск, улица Богенбая,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Режим работы коммунального государственного учреждения "Отдел сельского хозяйства и предпринимательства Иртышского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Понедельник - пятница с 9.00 часов до 18.30 часов, обеденный перерыв с 13.00 часов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коммунального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"Ертіс ауданының ауыл шаруашылығы және кәсіпкерлік бөлімі"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коммунальное государственное учреждение "Отдел сельского хозяйства и предпринимательства Иртышского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коммунального государственного учреждения "Отдел сельского хозяйства и предпринимательства Иртышского района" является государство в лице акимата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Настоящее Положение является учредительным документом коммунального государственного учреждения "Отдел сельского хозяйства и предпринимательства Иртышского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коммунального государственного учреждения "Отдел сельского хозяйства и предпринимательства Иртышского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Коммунальному государственному учреждению "Отдел сельского хозяйства и предпринимательства Иртышского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сельского хозяйства и предпринимательства Иртышского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коммунальному государственному учреждению "Отдел сельского хозяйства и предпринимательства Иртышского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коммунального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сельского</w:t>
      </w:r>
      <w:r>
        <w:br/>
      </w:r>
      <w:r>
        <w:rPr>
          <w:rFonts w:ascii="Times New Roman"/>
          <w:b/>
          <w:i w:val="false"/>
          <w:color w:val="000000"/>
        </w:rPr>
        <w:t>хозяйства и предпринимательства Иртышского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 коммунального государственного учреждения "Отдел сельского хозяйства и предпринимательства Иртышского района": входит в единую систему исполнительных органов района и является государственным органом, осуществляющим в пределах своей компетенции реализацию государственной политики в области сельского хозяйства, предпринимательства и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коммунального государственного учреждения "Отдел сельского хозяйства и предпринимательства Иртышского района": является обеспечение исполнения государственных программ развития сельского хозяйства и предпринимательства района, осуществление финансовой, кредитной, налоговой и государственной политики, направленной на защиту интересов предпринимателей малого и среднего бизнеса, сельскохозяйственных производителей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коммунального государственного учреждения "Отдел сельского хозяйства и предпринимательства Иртышского района": является осуществление на районном уровне государственной политики в вопросах развития сельского хозяйства, предпринимательства и туризма на территории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 приоритетных региональных программ развития отраслей сельского хозяйства, предпринимательства и туризма, участие в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создание условий для развития сельского хозяйства, предпринимательской деятельности и туризма на территории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государственной поддержки субъектов агропромышленного комплекса в соответствии с действующим законодательством, государственными, отраслевыми (секторальными), региональными программами и содействие реализации сельскохозяйственной продукции для удовлетворения потребностей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государственной торговой политики на территории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реализации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создание условий для развития сельского хозяйства, частного предпринимательства 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и несение ответственности за реализацию и исполнение государственных программ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разработка и реализация региональных программ поддержки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обеспечение создания и развития в районе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определение стратегии развития взаимоотношений местных исполнительных органов с объединениями субъектов частного предпринимательства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организация деятельности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обеспечение государственной поддержки на местном уровне частного предпринимательства и крестьянских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выработка и реализация мер, направленных на осуществление государственной поддержки предпринимательства 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содействие в привлечении инвестиций в отрасли промышленности и предпринимательства, формирование предложений к перечню инвестиционных и инновационных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участие в формировании и реализации государственной политики в сфере государственной поддержки инновационной деятельности на территории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обучения, подготовки, переподготовки и повышения квалификации специалистов персонала для субъектов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проведение работы по разъяснению субъектам агропромышленного комплекса основных направлений и механизмов государственной агропромышленной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проведение сбора оперативной информации в области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в пределах своей компетенции государственного контроля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оказание государственных услуг, определенных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осуществление иных функций,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коммунальным государственным учреждением "Отдел сельского хозяйства и предпринимательства Иртышского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вносить на рассмотрение акимата и акима Иртышского района предложения по совершенствованию организационной деятельности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заключать договора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 информационно-аналитической работы коммунального государственного учреждения "Отдел сельского хозяйства и предпринимательства Иртышского района"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осуществление иных прав и обязанностей, предусмотренных действующими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коммунального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и предпринимательства Иртышского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Руководство коммунальным государственным учреждением "Отдел сельского хозяйства и предпринимательства Иртышского района" осуществляется руководителем, который несет персональную ответственность за выполнение возложенных на коммунальное государственное учреждение "Отдел сельского хозяйства и предпринимательства Иртышского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Руководитель коммунального государственного учреждения "Отдел сельского хозяйства и предпринимательства Иртышского района" назначается на должность и освобождается от должности акимом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Руководитель коммунального государственного учреждения "Отдел сельского хозяйства и предпринимательства Иртышского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Полномочия руководителя коммунального государственного учреждения "Отдел сельского хозяйства и предпринимательства Иртышского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Иртышского района Положение о коммунальном государственном учреждении "Отдел сельского хозяйства и предпринимательства Иртышского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работу по выполнению Законов, актов Президента Республики Казахстан, Правительства Республики Казахстан, постановлений акимата области и района, систематически информирует вышестоящие органы о ходе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принимает меры по противодействию коррупции в коммунальном государственном учреждении "Отдел сельского хозяйства и предпринимательства Иртышского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несет персональную ответственность за выполнение обязанностей по противодействию коррупции в коммунальном государственном учреждении "Отдел сельского хозяйства и предпринимательства Иртышского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действует без доверенности от имени коммунального государственного учреждения "Отдел сельского хозяйства и предпринимательства Иртышского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представляет коммунальное государственное учреждение "Отдел сельского хозяйства и предпринимательства Иртышского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 случаях и в пределах, установленных законодательством, распоряжается имуществом коммунального государственного учреждения "Отдел сельского хозяйства и предпринимательства Иртышского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заключает соглашения и иные юридические сделки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подписывает акты коммунального государственного учреждения "Отдел сельского хозяйства и предпринимательства Иртышского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назначает на должность и освобождает от занимаемой должности работников коммунального государственного учреждения "Отдел сельского хозяйства и предпринимательства Иртышского района" в соотвествии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определяет обязанности работников и функции структурных подразделений коммунального государственного учреждения "Отдел сельского хозяйства и предпринимательства Иртышского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применяет меры поощрения и налагает дисциплинарные взыскания на работников коммунального государственного учреждения "Отдел сельского хозяйства и предпринимательства Иртышского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осуществляет иные функции, возложенные на него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коммунального государственного учреждения "Отдел сельского хозяйства и предпринимательства Иртышского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Взаимоотношение между коммунальным государственным учреждением "Отдел сельского хозяйства и предпринимательства Иртышского района" и уполномоченным органом по управлению коммунальным имуществом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Взаимоотношение между коммунальным государственным учреждением "Отдел сельского хозяйства и предпринимательства Иртышского района" и уполномоченным органом соответствующей отрасли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Взаимоотношение между администрацией коммунального государственного учреждения "Отдел сельского хозяйства и предпринимательства Иртышского района" и трудовым коллективом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и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Иртышского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Коммунальноеигосударственное учреждение "Отдел сельского хозяйства и предпринимательства Иртышского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коммунального государственного учреждения "Отдел сельского хозяйства и предпринимательства Иртышского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Имущество, закрепленное за коммунальным государственным учреждением "Отдел сельского хозяйства и предпринимательства Иртышского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Коммунальное государственное учреждение "Отдел сельского хозяйства и предпринимательства Иртышского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и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 Иртышского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33. Реорганизация и упразднение (ликвидация) коммунального государственного*учреждения "Отдел сельского хозяйства и предпринимательства Иртышского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