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bc41" w14:textId="e52b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Качирском районе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30 января 2015 года № 23/1. Зарегистрировано Департаментом юстиции Павлодарской области 16 февраля 2015 года № 4309. Утратило силу в связи с истечением срока действия (письмо руководителя аппарата акима Качирского района Павлодарской области от 05 января 2016 года N 30/1-1713)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Качирского района Павлодарской области от 05.01.2016 N 30/1-1713).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Правилами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организации общественных работ для безработных граждан,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Определить спрос и предложение на общественные работы на 2015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января 2015 года № 23/1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виды, объемы и конкретные условия 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труда участников и источники их финансирования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2527"/>
        <w:gridCol w:w="1005"/>
        <w:gridCol w:w="5920"/>
        <w:gridCol w:w="1636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Байконысского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деревьев/кустарников – 350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85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памятников, обелисков и прилегающих территорий – 800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и благоустройство детских площадок – 1925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уборка территорий окраин населенных пунктов – 200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Берегового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деревьев/кустарников – 1221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1536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100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памятников, обелисков и прилегающих территорий – 3702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и благоустройство детских площадок – 4400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уборка и благоустройство спортивных площадок – 7000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уборка территорий окраин населенных пунктов – 210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деревьев/кустарников – 140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120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памятников, обелисков и прилегающих территорий – 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территорий окраин населенных пунктов – 95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Верненского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деревьев/кустарников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300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памятников, обелисков и прилегающих территорий – 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и благоустройство детских площадок – 110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уборка территорий окраин населенных пунктов – 242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Воскресенского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деревьев/кустарников – 650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1000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884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памятников, обелисков и прилегающих территорий – 60000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и благоустройство детских площадок – 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уборка и благоустройство спортивных площадок – 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уборка территорий окраин населенных пунктов – 55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Жанакурлысского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деревьев/кустарников – 290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10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памятников, обелисков и прилегающих территорий – 900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территорий окраин населенных пунктов – 95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Посадка деревьев/кустарников – 300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250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850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памятников, обелисков и прилегающих территорий – 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и благоустройство детских площадок – 15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уборка и благоустройство спортивных площадок – 15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уборка территорий окраин населенных пунктов – 330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деревьев/кустарников – 285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памятников, обелисков и прилегающих территорий – 800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и благоустройство детских площадок – 15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уборка и благоустройство спортивных площадок – 70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уборка территорий окраин населенных пунктов – 220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деревьев/кустарников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3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памятников, обелисков и прилегающих территорий – 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территорий окраин населенных пунктов – 75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Песчанского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деревьев/кустарников – 175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1900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120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памятников, обелисков и прилегающих территорий – 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и благоустройство детских площадок – 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уборка территорий окраин населенных пунктов – 252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Теренкольского сельского округа Качирского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750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2000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600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благоустройство памятников, обелисков и прилегающих территорий – 4000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и благоустройство детских площадок – 900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уборка и благоустройство спортивных площадок – 850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уборка территорий окраин населенных пунктов – 300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деревьев/кустарников – 250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деревьев – 1000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устройство цветников – 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благоустройство памятников, обелисков и прилегающих территорий – 2400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и благоустройство спортивных площадок – 622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уборка территорий окраин населенных пунктов – 95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января 2015 года № 23/1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4"/>
        <w:gridCol w:w="4722"/>
        <w:gridCol w:w="2657"/>
        <w:gridCol w:w="2657"/>
      </w:tblGrid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Байконысского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Берегового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Верненского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Воскресенского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Жанакурлысского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Песчанского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Теренкольского сельского округа Качирского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