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e248f" w14:textId="37e24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Качирского района от 26 марта 2014 года № 1 "Об образовании избирательных участков на территории Качирского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Качирского района Павлодарской области от 29 октября 2015 года № 3. Зарегистрировано Департаментом юстиции Павлодарской области 04 ноября 2015 года № 4778. Утратило силу решением акима района Тереңкөл Павлодарской области от 14 декабря 2018 года № 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района Тереңкөл Павлодарской области от 14.12.2018 № 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 принимаю </w:t>
      </w:r>
      <w:r>
        <w:rPr>
          <w:rFonts w:ascii="Times New Roman"/>
          <w:b/>
          <w:i w:val="false"/>
          <w:color w:val="000000"/>
          <w:sz w:val="28"/>
        </w:rPr>
        <w:t>РЕШЕНИЕ: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Качирского района от 26 марта 2014 года № 1 "Об образовании избирательных участков на территории Качирского района" (зарегистрированное в Реестре государственной регистрации нормативных правовых актов за № 3754, опубликованное в газетах "Тереңкөл тынысы", "Заря" № 19 от 19 апреля 2014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Качирской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территориальной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"29" октября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октября 2015 года № 3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284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Байконыс, здание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Байконыс Байконысского сельского округа.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285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Кызылтан, здание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Кызылтан Байконысского сельского округа.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286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Тлеубай, здание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территория села Тлеубай Байконысского сельского округа. 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287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Песчаное, ул. 50 лет Каз. ССР 33, здание библиотеки;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Клубная 1-14; 1 Мая 1-8; Космонавтов 1-32; Куйбышева 1-16; Молодежная 1-19; Ломоносова 1-6; Кирова 1-17; переулки: Мельничный 1-18; Луговой 1-24; М-Горького 1-5; Лермонтова 7-10; Тельмана 1-3.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288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Песчаное, ул. Шоссейная 1, здание средней школы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Береговая 1-30; Заводская 1-40; Советов 1-40; Клубная 15-63; 1 Мая 9-48; 50 лет Каз. ССР 1-54; Октябрьская 1-55; Шоссейная 1-39; Степная 1-47; Мира 1-4; переулки: Котовского 1-5; Школьный 1-5; Гагарина 1-23; З. Космодемьянской 1-26; Кооперативный 1-12; Катаева 1-23.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289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Песчаное, ул. Шоссейная 200, здание средней школы №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50 лет Каз. ССР 55-117; Октябрьская 56-147; Шоссейная 40-73; Олимпийская 1-14; Асаева 1-21; Абая 1-19; Чапаева 1-13; переулки: Аукционный 1-3; Садовый 1-12; Центральный 1-6; Выдрина 1-15; Рябовой 1-8; Ягодный 1-6; Аптечный 1-6; Строительный 1-7.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290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Карасук, здание начальной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Карасук Песчанского сельского округа.</w:t>
      </w:r>
    </w:p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291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Ынталы, здание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Ынталы Теренкольского сельского округа.</w:t>
      </w:r>
    </w:p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292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Теренколь, ул. Тәуелсіздік 115, здание средней школы № 3 им. К. Оспановой;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Пушкина 89-157, 92-160а; Ибраева 89-157, 102-178; Елгина 77-103, 74-104; Байтурсынова 59-145, 74-162а; Сейфуллина 21-109, 52-148; Тәуелсіздік 63-131, 88-182; Тургенева 1-99, 2-100; К.М. Сураганова 1-87, 2-84; Торайгырова 1-69, 2-58.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293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Теренколь, ул. Тәуелсіздік 230, здание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Елгина 103а-207, 120-222; Байтурсынова 147-177, 164-216; Сейфуллина 111-139, 150-204; Тәуелсіздік 133-181, 184-238; Тургенева 101-203, 102-180; К.М. Сураганова 89-187, 86-180; Торайгырова 71-139, 60-114; Строительная (полностью); Фурманова (полностью); Ломоносова (полностью); Победы 1-23, 2-28 до автозаправочной станции.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294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село Теренколь, ул. Тәуелсіздік 243, здание Детско-юношеской спортивной школы;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Ибраева 159-195, 180-218; Елгина 209-269а, 224-306; Байтурсынова 179-251, 218-272; Сейфуллина 141-169а, 206-306; Тәуелсіздік 183-215, 240-352; Тургенева 205-261, 182-246; К.М. Сураганова 189-249, 182-256; Торайгырова 141-201, 116-174; Титова (полностью); Победы 25-47, 14-62; М. Маметовой (полностью); А. Молдагуловой (полностью); Заготзерно (полностью).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295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Береговое, ул. Намазбаева, здание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Набережная 3-7, 16-36; Победы 1-59, 2-76; Мира 1-91, 2-60; Лермонтова 1-39, 2-40; Абая 1-63, 2-40.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296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Зеленая Роща, здание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Зеленая Роща Берегового сельского округа.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297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Осьмерыжск, здание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Осьмерыжск Берегового сельского округа.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298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Луговое, дом №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Луговое Берегового сельского округа.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299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Жанабет, ул. Калинина, здание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территории сел: Жанабет, Боброво Бобровского сельского округа.</w:t>
      </w: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300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Жаскайрат, здание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Жаскайрат Бобровского сельского округа.</w:t>
      </w:r>
    </w:p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301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Первомайское, здание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территории сел: Первомайское, Лесное Октябрьского сельского округа.</w:t>
      </w:r>
    </w:p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302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Благовещенка, здание начальной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Благовещенка Октябрьского сельского округа.</w:t>
      </w:r>
    </w:p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303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Октябрьское, здание культурно-досугового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территории сел: Октябрьское, Мотогул Октябрьского сельского округа.</w:t>
      </w:r>
    </w:p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304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Калиновка, здание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Калиновка Калиновского сельского округа.</w:t>
      </w:r>
    </w:p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305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Кызылдау, здание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территории сел: Кызылдау, Каратал Калиновского сельского округа.</w:t>
      </w:r>
    </w:p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306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село Федоровка, здание Дома культуры;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территории сел: Федоровка, Воронцовка Федоровского сельского округа.</w:t>
      </w:r>
    </w:p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307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село Конторка, дом № 9;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Конторка Федоровского сельского округа.</w:t>
      </w:r>
    </w:p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308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село Ивановка, здание Дома культуры;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Советов 23-55; Целинная 28-50; Мира 1-8; Степная 1-10; Клубная 1-19.</w:t>
      </w:r>
    </w:p>
    <w:bookmarkStart w:name="z3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309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Новоспасовка, здание начальной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Новоспасовка Ивановского сельского округа.</w:t>
      </w:r>
    </w:p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310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село Юбилейное, дом № 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Юбилейное Теренкольского сельского округа.</w:t>
      </w:r>
    </w:p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311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Львовка, здание Дома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территории сел: Львовка, Тимофеевка Верненского сельского округа.</w:t>
      </w:r>
    </w:p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312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Фрументьевка, здание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Фрументьевка Верненского сельского округа.</w:t>
      </w:r>
    </w:p>
    <w:bookmarkStart w:name="z36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314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село Березовка, здание средней школы;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территории сел: Березовка, Малые Березняки Воскресенского сельского округа.</w:t>
      </w:r>
    </w:p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315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село Трофимовка, здание средней школы;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Трофимовка Жанакурлысского сельского округа.</w:t>
      </w:r>
    </w:p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316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Тегистык, здание средней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Тегистык Жанакурлысского сельского округа.</w:t>
      </w:r>
    </w:p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317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Жанакурлыс, здание основной школы;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Жанакурлыс Жанакурлысского сельского округа.</w:t>
      </w:r>
    </w:p>
    <w:bookmarkStart w:name="z4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318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село Покровка, здание основной школы;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Покровка Жанакурлысского сельского округа.</w:t>
      </w:r>
    </w:p>
    <w:bookmarkStart w:name="z4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319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Теренколь, ул. Тәуелсіздік 67, здание средней школы № 2 им. А.С. Текенова;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Молодежная (полностью); Южная (полностью); Пристань (полностью); Речная (полностью); Дачная (полностью); Аймауытова (полностью); Пушкина 1-87, 2-82; Ибраева 1-87, 2-100; Елгина 1-75, 2-72; Байтурсынова 1-57, 2-72; Сейфуллина 1-19, 2-50; Тәуелсіздік 1-61, 2-86; Дружбы (полностью); Заводская (полностью), Подстанция (полностью).</w:t>
      </w:r>
    </w:p>
    <w:bookmarkStart w:name="z4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320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село Теренколь, ул. Гагарина 18, здание аграрно-технического колледжа;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Гагарина (полностью); Б. Момышұлы (полностью); К.Ш. Талипова (полностью); Северная (полностью); М.М. Катаева (полностью).</w:t>
      </w:r>
    </w:p>
    <w:bookmarkStart w:name="z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321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Воскресенка, ул. 70 лет Октября 1, здание сельского клуба;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территория села Воскресенка Воскресенского сельского округа.</w:t>
      </w:r>
    </w:p>
    <w:bookmarkStart w:name="z44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322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село Песчаное, здание Дома культуры;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60 лет Каз. ССР (полностью); Молдагуловой (полностью); Камзина (полностью); Фрунзе (полностью).</w:t>
      </w:r>
    </w:p>
    <w:bookmarkStart w:name="z4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323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село Береговое, здание средней школы;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Северная 1-9; Катаева 4-34, 7-25; 1 Мая 1-63, 2-62; Абая 65-115, 42-104; Целинная 1-43, 2-42; Гагарина 1-19, 2-32.</w:t>
      </w:r>
    </w:p>
    <w:bookmarkStart w:name="z4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324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избирательного участка: село Ивановка, здание средней школы;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улицы: Советов 1-21; Целинная 1-27; Молодежная 1-15; Гагарина 1-7; Школьная 2-15; Ленина 1-16.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