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a5972" w14:textId="73a5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проведения мирных собраний, митингов, шествий, пикетов и демонстраций на территории населенных пунктов Лебяжинского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19 февраля 2015 года № 3/41. Зарегистрировано Департаментом юстиции Павлодарской области 17 марта 2015 года № 4367. Утратило силу решением маслихата Лебяжинского района Павлодарской области от 2 марта 2016 года N 1/52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Лебяжинского района Павлодарской области от 02.03.2016 N 1/52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целях дополнительного регламентирования порядка проведения мирных собраний, митингов, шествий, пикетов и демонстраций, определить места проведения мирных собраний, митингов, шествий, пикетов и демонстраций в Лебяжинском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Осумханова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(XXXXI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2015 года № 3/41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пикетов, демонстраций</w:t>
      </w:r>
      <w:r>
        <w:br/>
      </w:r>
      <w:r>
        <w:rPr>
          <w:rFonts w:ascii="Times New Roman"/>
          <w:b/>
          <w:i w:val="false"/>
          <w:color w:val="000000"/>
        </w:rPr>
        <w:t>на территории населенных пунктов Лебяжинского района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8"/>
        <w:gridCol w:w="2778"/>
        <w:gridCol w:w="3774"/>
      </w:tblGrid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Хамзина перед мемориалом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Кызыласкерский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Шамши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Ямышево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Тлектес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Баймульдинский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Баймульдино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Такир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перед сельским клубом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Майкарагайский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Шарбакты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Жабаглы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Кызылагашский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Бескарагай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Кусаинова перед мемориалом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