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48ec" w14:textId="7644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Лебяжинского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13 августа 2015 года № 201/8. Зарегистрировано Департаментом юстиции Павлодарской области 08 сентября 2015 года № 4696. Утратило силу постановлением акимата Лебяжинского района Павлодарской области от 4 июля 2017 года № 1-12/160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Лебяжинского района Павлодарской области от 04.07.2017 № 1-12/160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Лебяжинского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2.Государственному учреждению "Отдел земельных отношений Лебяжинского района"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по сельскому хозяйству и коммунально-производственной сфере.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августа 2015 года № 201/8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Лебяжинского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земельных отношений Лебяжинского района" является государственным органом Республики Казахстан, осуществляющим функцию государственного управления земельными ресурсами на территории Лебяжинского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"Отдел земельных отношений Лебяжинского района" ведомств не имеет.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"Отдел земельных отношений Лебяжинского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акима района по вопросам, относящимся к компетенции,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земельных отношений Лебяжинского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земельных отношений Лебяжинского района"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земельных отношений Лебяжинского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"Отдел земельных отношений Лебяжинского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земельных отношений Лебяжинского района"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"Отдел земельных отношений Лебяжинского района" утверждаются в соответствии с действующим законодательством.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государственного учреждения "Отдел земельных отношений Лебяжинского района": Республика Казахстан, Павлодарская область, 140700, Лебяжинский район, село Акку, улица Абылкайыр Баймолдина, 13.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Режим работы государственного учреждения "Отдел земельных отношений Лебяжинского района": понедельник - пятница с 9.00 до 18.30 часов, обеденный перерыв с 13.00 до 14.30 часов, выходные дни: суббота - воскресенье.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Полное наименование государственного учреждения - "Лебяжі ауданының жер қатынастары бөлімі" мемлекеттік мекемесі, государственное учреждение "Отдел земельных отношений Лебяжинского района".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Учредителем государственного учреждения "Отдел земельных отношений Лебяжинского района" является государство в лице акимата Лебяжинского района.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отношений Лебяжинского района".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Финансирование деятельности государственного учреждения "Отдел земельных отношений Лебяжинского района" осуществляется из местного бюджета.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Государственному учреждению "Отдел земельных отношений Лебяжинского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земельных отношений Лебяжинского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земельных отношений Лебяжинского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Лебяжинского района"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Миссия государственного учреждения "Отдел земельных отношений Лебяжинского района": проведение государственной политики в сфере земельных отношений в районе в соответствии с компетенцией, согласно Земельного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Целью государственного учреждения "Отдел земельных отношений Лебяжинского района" является реализация на районном уровне государственной политики в вопросах регулирования земельных отношений.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Предметом деятельности государственного учреждения "Отдел земельных отношений Лебяжинского района" является осуществление на районном уровне государственной политики в вопросах регулирования земельных отношений на территории Лебяжинского района.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Задачи государственного учреждения "Отдел земельных отношений Лебяжинского района":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проведение единой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организация и осуществление работ по проведению земельной реформы на территории района.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Функции: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выявление бесхозяйных земельных участков и организация работы по постановке их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подготовка предложений и проектов решений местного исполнительного органа района, по предоставлению земельных участков и изменению их целевого назначения, а также по предоставлению земельных участков для целей недропользования, связанных с государственным геологическим изучением недр и разведкой;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подготовка предложений по принудительному отчуждению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определение делимости и неделимости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утверждение кадастровой (оценочной) стоимости конкретных земельных участков, продаваемых в частную собственность государством;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организация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организация разработки проектов зонирования земель, проектов и схем по рациональному использованию земель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проведения земельных торгов (конкурсов, аукционов);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выдача паспортов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подготовка предложений по выдаче разрешений на использование земельных участков для проведения изыскательских работ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подготовка предложений по переводу сельскохозяйственных угодий из одного вида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ведение учета собственников земельных участков и землепользователей, а также других субъектов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выдача идентификационных документов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представление на утверждение проектов (схем) зонирования земель представительному органу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утверждение земельно-кадастрового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осуществляет иные функции в соответствии с законодательством Республики Казахстан.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Права и обязанности: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 с исполнением задач, поставленных перед государственным учреждением "Отдел земельных отношений Лебяжинского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представлять интересы государственного учреждения "Отдел земельных отношений Лебяжинского района" в государственных органах, в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 и обязанности, предусмотренные в соответствии с законодательством Республики Казахстан.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Лебяжинского района"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государственным учреждением "Отдел земельных отношений Лебяжинского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земельных отношений Лебяжинского района" задач и осуществление им своих функций.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Первый руководитель государственного учреждения "Отдел земельных отношений Лебяжинского района" назначается на должность и освобождается от должности акимом Лебяжинского района в соответствии с действующим законодательством Республики Казахстан.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Полномочия первого руководителя государственного учреждения "Отдел земельных отношений Лебяжинского района":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деятельностью государственного учреждения "Отдел земельных отношений Лебяжинского района" и несет персональную ответственность за выполнение возложенных на государственное учреждение задач и осуществление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представляет на утверждение акимата района Положение о государственном учреждении "Отдел земельных отношений Лебяжинского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должности и освобождает от должностей работников государственного учреждения "Отдел земельных отношений Лебяжинского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определяет обязанности и полномочия работников государственного учреждения "Отдел земельных отношений Лебяжинского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в порядке, установленном законодательством Республики Казахстан, поощрение работников государственного учреждения "Отдел земельных отношений Лебяжинского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земельных отношений Лебяжинского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представляет интересы государственного учреждения "Отдел земельных отношений Лебяжинского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вносит, в установленном действующим законодательством порядке, предложения на рассмотрение акимата и акима района по вопросам, входящим в компетенцию государственного учреждения "Отдел земельных отношений Лебяжинского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оказывает в установленном действующим законодательством порядке, организационно-методическую, информационно-аналитическую и иную помощь должностным лицам государственных органов района и иным организациям по вопросам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земельных отношений Лебяжинского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Взаимоотношения между государственным учреждением "Отдел земельных отношений Лебяжинского района" и уполномоченным органом по управлению коммунальным имуществом (местным исполнительным органом района) регулируются действующим законодательством Республики Казахстан.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Взаимоотношения между государственным учреждением "Отдел земельных отношений Лебяжинского района" и уполномоченным органом соответствующей отрасли (местным исполнительным органом района) регулируются действующим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Взаимоотношения между администрацией государственного учреждения "Отдел земельных отношений Лебяжинского района" и трудовым коллективом определяются в соответствии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земельных отношений Лебяжинского района"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Государственное учреждение "Отдел земельных отношений Лебяжинского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земельных отношений Лебяжинского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Имущество, закрепленное за государственным учреждением "Отдел земельных отношений Лебяжинского района", относится к районной коммунальной собственности.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Государственное учреждение "Отдел земельных отношений Лебяжинского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земельных отношений Лебяжинского района"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Реорганизация и упразднение государственного учреждения "Отдел земельных отношений Лебяжинского района" осуществляются в соответствии с законодательством Республики Казахстан.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При упразднении (ликвидации) государственного учреждения "Отдел земельных отношений Лебяжинского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