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d93a" w14:textId="ef4d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29 апреля 2015 года № 145/4. Зарегистрировано Департаментом юстиции Павлодарской области 19 мая 2015 года № 4468. Утратило силу постановлением акимата Павлодарского района Павлодарской области от 13 мая 2016 года № 148/5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13.05.2016 № 148/5.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содействия занятости инвалидов, нуждающихся в трудоустройстве,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на предприятиях и в организациях Павлодарского района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Павлодарского района" обеспечить содействие в трудоустройстве нуждающихся инвалидов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