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5364" w14:textId="a0a5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ставки земельного налога на не используемые земли сельскохозяйственного назначения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17 июня 2015 года № 48/365. Зарегистрировано Департаментом юстиции Павлодарской области 15 июля 2015 года № 4599. Утратило силу решением маслихата Павлодарского района Павлодарской области от 4 марта 2016 года № 58/423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Павлодарского района Павлодарской области от 04.03.2016 </w:t>
      </w:r>
      <w:r>
        <w:rPr>
          <w:rFonts w:ascii="Times New Roman"/>
          <w:b w:val="false"/>
          <w:i w:val="false"/>
          <w:color w:val="ff0000"/>
          <w:sz w:val="28"/>
        </w:rPr>
        <w:t>№ 58/423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"О налогах и других объязательных платежах в бюджет" (Налоговый Кодекс),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Повысить ставку земельного налога в 7 (семь) раз на не используемые в соответствии с земельным законодательством Республики Казахстан земли сельскохозяйственного назначения Павлодарского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постоянные комиссий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