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e23e" w14:textId="926e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22 октября 2015 года № 301/10. Зарегистрировано Департаментом юстиции Павлодарской области 25 ноября 2015 года № 4806. Утратило силу постановлением акимата Павлодарского района Павлодарской области от 24 ноября 2020 года № 421/11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24.11.2020 № 421/11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Павлодарского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"Управление строительства,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пассажирского транспорта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"22"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 от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2015 года № 301/10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</w:t>
      </w:r>
      <w:r>
        <w:br/>
      </w:r>
      <w:r>
        <w:rPr>
          <w:rFonts w:ascii="Times New Roman"/>
          <w:b/>
          <w:i w:val="false"/>
          <w:color w:val="000000"/>
        </w:rPr>
        <w:t>пользования районного значения Павлодарского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7031"/>
        <w:gridCol w:w="2635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республиканского значения гр. РФ (на Омск) - Майкапшагай, участок автодороги Павлодар - Теренколь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Набережное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Госплемстанция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Луганск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Новочерноярка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Черноярка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Сычевка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Чернорецк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Григорьевка - Луганск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Мичурино - Жамбыл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республиканского значения гр. РФ (на Семей) - Майкапшагай, участок автодороги Павлодар - Акку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Новоямышево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Айтым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Жертумсык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Ольгинка - Новоямышево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республиканского значения Павлодар - Шарбакты - гр. РФ, участок автодороги Павлодар - Шарбакты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Красноармейка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республиканского значения Павлодар - Успенка-гр. РФ, участок автодороги Павлодар - Успенка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Зангар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Коряковка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Даниловка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Рождественка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Розовка - Максимовка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Ефремовка - Луганск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областного значения Павлодар - Шалдай, участок автодороги Шакат - Восточное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Шакат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Толыбай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Маралды - Ольгинка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