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45de" w14:textId="04e4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Успенском районе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08 января 2015 года № 8/1. Зарегистрировано Департаментом юстиции Павлодарской области 03 февраля 2015 года № 4291. Утратило силу в связи с истечением срока действия (письмо аппарата акима Успенского района Павлодарской области от 11 января 2016 года N 1-18/13)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акима Успенского района Павлодарской области от 11.01.2016 N 1-18/13).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Правилами организации и финансирования общественных работ, 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организации общественных работ для безработных граждан,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Определить спрос и предложение на общественные работы,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района,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Демеуов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2015 года № 8/1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общественные работы,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условия 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участников и источники их финансирования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1769"/>
        <w:gridCol w:w="1599"/>
        <w:gridCol w:w="7228"/>
        <w:gridCol w:w="1057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 их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Белоусовского сельского округа" 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четырех населенных пунктов - 5000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погрузка мусора вручную - 20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разбивка цветников и клумб, прополка и полив - 180 квадратных метров; 4) посадка деревьев и кустарников - 200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частичная штукатурка, побелка и покраска трех обелисков - 250 квадратных метров.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участковым комиссиям.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 подворного обхода - 351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одиноким престарелым и больным инвалидам.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Разгрузка угля- 120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заготовка дров - 40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ремонт ограждений, уборка прилегающей территории. 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Богатырь" Успенского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населенного пункта - 500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погрузка мусора вручную - 10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вырубка кустарников и окос трав на обочинах автодорог - 400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сезонная обработка деревьев - 250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разбивка цветников и клумб на площади - 150 квадратных метров, полив и уход;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уборка территории обелиска - 480 квадратных метров; 7) разбивка цветника - 10 квадратных метров, ежедневный уход.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Конырозекского сельского округа" 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населенных пунктов - 700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погрузка мусора вручную - 10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вырубка кустарников и окос трав на обочинах автодорог - 1200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частичная штукатурка, побелка и покраска двух обелисков - 82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уборка территории обелисков - 200 квадратных метров; 6) уборка территории вокруг кладбищ; 7) разбивка цветников - 500 квадратных метров, полив и уход.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участковым комиссиям.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 подворного обхода - 320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одиноким престарелым и больным инвалидам.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Разгрузка угля - 96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заготовка дров - 32 кубических метра;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ремонт ограждений, уборка прилегающей территории. 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Ковалевского сельского округа" Успенского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населенного пункта - 500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погрузка мусора вручную - 10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вырубка кустарников и окос трав на обочинах автодорог - 5000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весенняя обработка высохших деревьев - 1000 штук; 5) посадка деревьев - 500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разбивка цветников- 250 квадратных метров, полив, прополка.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Козыкеткенского аульного округа" 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населенных пунктов - 900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погрузка мусора вручную - 10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вырубка кустарников и окос трав на обочинах автодорог - 4000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весенняя обработка высохших деревьев - 300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посадка саженцев - 100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разбивка цветников - 320 квадратных метров, полив и прополка.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участковым комиссиям.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 подворного обхода - 219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села Каратай" Успенского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населенного пункта - 500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погрузка мусора вручную - 30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весенняя обработка высохших деревьев - 400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уборка прилегающей территории - 560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сезонная обработка деревьев - 400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разбивка цветников и клумб на площади - 150 квадратных метров, полив и прополка.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Новопокровского сельского округа" 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населенных пунктов - 800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погрузка мусора в ручную, вырубка кустарников и окос трав на обочинах автодорог - 5000 квадратных метров; 3) весенняя вырубка высохших деревьев - 1000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очистка снега - 29000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полив кустарников и деревьев - 500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разбивка, посадка и полив цветников -180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участковым комиссиям.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 подворного обхода - 462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одиноким престарелым и больным инвалидам.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Разгрузка угля - 96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заготовка дров - 32 кубических метра;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ремонт ограждений, уборка прилегающей территории. 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Надаровского сельского округа" 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населенных пунктов - 800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погрузка мусора вручную - 550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очистка снега - 1500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посадка, полив саженцев - 150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посадка, полив цветочных клумб -180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частичная штукатурка, побелка и покраска четырех обелисков - 750 квадратных метров, уборка прилегающей территории обелисков.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Лозовского сельского округа" Успенского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населенных пунктов - 800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погрузка мусора вручную - 10 кубических метра;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вырубка кустарников и окос трав на обочинах автодорог - 2800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очистка снега - 1500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ручная подсыпка ям шлаком на дорогах – 360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посадка деревьев – 30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подрезка деревьев вдоль дорог, протяженностью 4 километра;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посадка цветников - 70 квадратных метров, уход за цветниками;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заливка, чистка катка - 1 штука, размером 66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уборка и благоустройство детской площадки - 80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участковым комиссиям.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 подворного обхода - 300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одиноким престарелым и больным инвалидам.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Разгрузка угля - 156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заготовка дров - 52 кубических метра;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ремонт ограждений, уборка прилегающей территории. 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Равнопольского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населенных пунктов - 1200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погрузка мусора вручную - 40 кубических метров, вырубка сухих кустарников;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подрезка и подбелка деревьев - 800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разбивка цветников, клумб и уход за ними - 120 квадратных метров.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участковым комиссиям.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 подворного обхода - 468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одиноким престарелым и больным инвалидам.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Разгрузка угля - 84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заготовка дров - 28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ремонт ограждений, уборка прилегающей территории. 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Таволжан" 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населенного пункта - 500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погрузка мусора вручную - 10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вырубка кустарников и окос трав на обочинах автодорог - 2000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весенняя обработка деревьев - 100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очистка снега - 510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штукатурка и покраска памятника - 10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покраска ограждений - 20 квадратных метров, уборка прилегающей территории.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села Успенка Успенского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населенных пунктов.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населенного пункта - 2000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погрузка мусора вручную - 10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очистка снега, уборка наледи - 15 кубических метров; 4) ручная подсыпка ям на дорогах - 500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уборка территории обелиска - 480 квадратных метров; 6) разбивка цветника - 10 квадратных метров, ежедневный уход;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весенняя обработка и обрезка деревьев - 3000 штук, полив и уход за цветниками и зелеными насаждениями;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помощь в оформлении площади для проведения культурно-массовых мероприятий - 13 мероприятий, уборка площади;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помощь в заливке катков - 3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помощь в ремонте детских спортивных площадок - 4 штук (работы не требующих определенной квалификации).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участковым комиссиям.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 подворного обхода - 1498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одиноким престарелым и больным инвалидам.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Разгрузка угля - 198 тонн;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заготовка дров - 66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ремонт ограждений, уборка прилегающей территории. Работы ведутся 8 часов в день, 5 дней в неделю.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января 2015 года № 8/1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0"/>
        <w:gridCol w:w="5399"/>
        <w:gridCol w:w="2255"/>
        <w:gridCol w:w="2256"/>
      </w:tblGrid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Белоусовского сельского округа" 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Богатырь" 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Конырозекского сельского округа" 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Ковалевского сельского округа" 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Козыкеткенского аульного округа" 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Каратай" 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Новопокровского сельского округа" 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Надаровского сельского округа" 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Лозовского сельского округа" 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Равнопольского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Таволжан" 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села Успенка Успенского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