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a9cd" w14:textId="0dea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Успенского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24 июля 2015 года № 261/47. Зарегистрировано Департаментом юстиции Павлодарской области 14 августа 2015 года № 4658. Утратило силу решением маслихата Успенского района Павлодарской области от 16 февраля 2016 года № 306/55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16.02.2016 № 306/55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10 декабря 2008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Повысить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Успенского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Успенского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Успенского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