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5c45" w14:textId="b425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Успенского районного маслихата (XLI сессия V созыв) от 24 декабря 2014 года № 219/41 "О бюджете Успенского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17 сентября 2015 года № 272/50. Зарегистрировано Департаментом юстиции Павлодарской области 25 сентября 2015 года № 4726. Утратило силу решением маслихата Успенского района Павлодарской области от 14 июня 2017 года № 80/17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14.06.2017 № 80/17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(XLI сессия, V созыв) от 24 декабря 2014 года № 219/41 "О бюджете Успенского района на 2015 - 2017 годы" (зарегистрированное в Реестре государственной регистрации нормативных правовых актов за № 4259 от 13 января 2015 года, опубликовано в газетах от 17, 24, 31 января 2015 года "Аймақ ажары" № 2, 3, 4, от 17, 24, 31 января 2015 года "Огни села" № 2, 3,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"2 294 248" заменить цифрами "2 293 228";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"260 107" заменить цифрами "257 887";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"3 004" заменить цифрами "4 204";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"2 306 681" заменить цифрами "2 305 661";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"21 783" заменить цифрами "21 620";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"7 947"цифрами "8 110";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"-34 216" заменить цифрами "-34 053";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"34 216" заменить цифрами "34 053";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</w:t>
      </w:r>
      <w:r>
        <w:br/>
      </w:r>
      <w:r>
        <w:rPr>
          <w:rFonts w:ascii="Times New Roman"/>
          <w:b/>
          <w:i w:val="false"/>
          <w:color w:val="000000"/>
        </w:rPr>
        <w:t>НА 2015 год 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2 293 228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2 030 887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2 305 661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74 398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