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8ac9" w14:textId="5d68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культуры и развития языков, физической культуры и спорта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05 февраля 2015 года № 40/2. Зарегистрировано Департаментом юстиции Павлодарской области 12 марта 2015 года № 4351. Утратило силу постановлением акимата Щербактинского района Павлодарской области от 26 февраля 2018 года № 56/1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Щербактинского района Павлодарской области от 26.02.2018 № 56/1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культуры и развития языков, физической культуры и спорта Щербактинского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культуры и развития языков, физической культуры и спорта Щербактинского района" обеспечить государственную регистрацию Положения, в установленном законодательством порядке в органах юстиции.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курирующего заместителя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40/2 от 5 февраля 2015 года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культуры и развития языков, физической</w:t>
      </w:r>
      <w:r>
        <w:br/>
      </w:r>
      <w:r>
        <w:rPr>
          <w:rFonts w:ascii="Times New Roman"/>
          <w:b/>
          <w:i w:val="false"/>
          <w:color w:val="000000"/>
        </w:rPr>
        <w:t>культуры и спорта Щербактинского района"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культуры и развития языков, физической культуры и спорта Щербактинского района" является государственным органом Республики Казахстан, осуществляющим государственную политику в сферах культуры и искусства, развития языков, физической культуры и спорта на территории Щербактинского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культуры и развития языков, физической культуры и спорта Щербактинского района" ведомств не имеет.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культуры и развития языков, физической культуры и спорта Щербактинского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культуры и развития языков, физической культуры и спорта Щербактинского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культуры и развития языков, физической культуры и спорта Щербактинского района"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культуры и развития языков, физической культуры и спорта Щербактинского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культуры и развития языков, физической культуры и спорта Щербактинского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культуры и развития языков, физической культуры и спорта Щербактинского района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культуры и развития языков, физической культуры и спорта Щербактинского района" утверждаются в соответствии с действующим законодательством.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культуры и развития языков, физической культуры и спорта Щербактинского района": Республика Казахстан, 141100, Павлодарская область, Щербактинский район, село Шарбакты, улица Советов, 26.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"Отдел культуры и развития языков, физической культуры и спорта Щербактинского района": понедельник – пятница с 9:00 до 18:30 часов, обеденный перерыв с 13:00 до 14:30 часов, выходные дни: суббота - воскресенье.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учреждения: "Шарбақты ауданының мәдениет және тілдерді дамыту, дене шынықтыру және спорт бөлімі" мемлекеттік мекемесі, государственное учреждение "Отдел культуры и развития языков, физической культуры и спорта Щербактинского района".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"Отдел культуры и развития языков, физической культуры и спорта Щербактинского района" является государство в лице акимата Щербактинского района.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культуры и развития языков, физической культуры и спорта Щербактинского района".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"Отдел культуры и развития языков, физической культуры и спорта Щербактинского района" осуществляется из районного бюджета.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"Отдел культуры и развития языков, физической культуры и спорта Щербактинского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культуры и развития языков, физической культуры и спорта Щербактинского района".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культуры и развития языков, физической культуры и спорта Щербактинского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учреждения "Отдел</w:t>
      </w:r>
      <w:r>
        <w:br/>
      </w:r>
      <w:r>
        <w:rPr>
          <w:rFonts w:ascii="Times New Roman"/>
          <w:b/>
          <w:i w:val="false"/>
          <w:color w:val="000000"/>
        </w:rPr>
        <w:t>культуры и развития языков, физической культуры</w:t>
      </w:r>
      <w:r>
        <w:br/>
      </w:r>
      <w:r>
        <w:rPr>
          <w:rFonts w:ascii="Times New Roman"/>
          <w:b/>
          <w:i w:val="false"/>
          <w:color w:val="000000"/>
        </w:rPr>
        <w:t>и спорта Щербактинского района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"Отдел культуры и развития языков, физической культуры и спорта Щербактинского района": создание, возрождение, сохранение, развитие и популяризация культуры и искусства, введение мер по дальнейшему стимулированию создания новой качественной культурной продукции, развитие языков, физической культуры и спорта на территории Щербактинского района.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Целью государственного учреждения "Отдел культуры и развития языков, физической культуры и спорта Щербактинского района" является предоставление качественных и доступных услуг в сфере культуры, развитие языков, обеспечение здорового образа жизни населения района.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государственного учреждения "Отдел культуры и развития языков, физической культуры и спорта Щербактинского района" является осуществление государственной политики в сфере культуры и искусства, развитии языков, физической культуры и спорта на территории Щербактинского района.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Задачи государственного учреждения "Отдел культуры и развития языков, физической культуры и спорта Щербактинского района":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повышения роли культурно-просветительских и спортивных учреждений, организаций искусства в идейно-нравственном, эстетическом, спортивном воспитании и развитии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дальнейшее совершенствование форм культурного обслуживания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всех видов искусства, народного творчества, фольклора и художественной самодеятельности,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деятельности творческих союзов и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мероприятия по укреплению и обновлению материально-технических организаций и учреждений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подбор, растановка и воспитание кадров подведомственных организаций, наилучшее использование знаний и опыта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государственного языка и языков народа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охрана и использование объектов историко-культурного наследия.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 государственного учреждения "Отдел культуры и развития языков, физической культуры и спорта Щербактинского района":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государственные организации культуры района в сфере театрального, музыкального и киноискусства, библиотечного и музейного дела, культурно-досуговой работы, а также осуществляет поддержку и координацию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по учету, охране и использованию памятников истории, материальной и духовной культуры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проведение зрелищных культурно-массовых мероприятий района, а также смотров, фестивалей и конкурсов среди любительских творческих объединений;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аттестацию государственных организаций культуры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осуществляет управление коммунальной собственностью в области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выступает заказчиком по строительству, реконструкции и ремонту объектов культурного назначения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поддерживает и оказывает содействие в материально-техническом обеспечении государственных организаций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присваивает одной из государственных библиотек района статус "Центральная";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проводит мероприятия районного уровня, направленные на развитие государственного и других языков;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предложения в исполнительные органы области о наименовании и переименовании сел, поселков, сельских округов, а также изменении их транскрипции;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подготовку районных сборных команд по видам спорта и их выступления на областных спортивных соревнованиях;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развитие массового спорта и национальных видов спорта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координирует деятельность районных физкультурно-спортивных организаций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реализует единый региональный календарь спортивно-массовых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организацию и проведение спортивных мероприятий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сбор, анализ и предоставляет местному исполнительному органу области информацию по развитию физической культуры и спорта на территории соответствующей административно-территориальной единицы по форме и в сроки,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медицинское обеспечение официальных физкультурных и спортивных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общественный порядок и общественную безопасность при проведении физкультурных и спортивных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координирует вопросы строительства спортивных сооружений на территории области и обеспечивает их доступность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оказывает методическую и консультативную помощь спортивным организациям;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деятельность районных неспециализированных детско-юношеских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Права и обязанности: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 необходимую информацию, документы, иные материалы, устные и письменные объяснения;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давать поручения должностным лицам и требовать их исполнения;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заседаниях акимата района, совещаниях у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к работе научные учреждения, деятелей культуры и искусства, ученых языковедов и филологов, отдельных ученых 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пользоваться информационными банками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организационной, правовой, информационно–аналитической работы отдела и его материально–техническое обеспечение;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права, предусмотренные действующими законодательными актами.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культуры и развития языков,</w:t>
      </w:r>
      <w:r>
        <w:br/>
      </w:r>
      <w:r>
        <w:rPr>
          <w:rFonts w:ascii="Times New Roman"/>
          <w:b/>
          <w:i w:val="false"/>
          <w:color w:val="000000"/>
        </w:rPr>
        <w:t>физической культуры и спорта Щербактинского района"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Руководством государственным учреждением "Отдел культуры и развития языков, физической культуры и спорта Щербактинского района" осуществляется первым руководителем, который несет персональную ответственность за выполнение возложенных на отдел задачи и осуществление им своих функций.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государственного учреждения "Отдел культуры и развития языков, физической культуры и спорта Щербактинского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руководителя государственного учреждения "Отдел культуры и развития языков, физической культуры и спорта Щербактинского района":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о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распределяет обязанности между ответственными работниками, обеспечивает надлежащую исполнительскую и трудовую дисциплину;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взаимодействие государственного учреждения с отделами района, аппаратами акимов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работу по выполнению Законов, актов Президента, Правительства Республики Казахстан, постановлений акимата области и района, систематически информирует вышестоящие органы о ходе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должности ответственных работников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применяет меры поощрения и налагает дисциплинарные взыскания на сотрудников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открывает банковские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интересы государственного учреждения во всех органах и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 по противодействию коррупции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персональную ответственность за выполнение обязанностей по противодействию коррупции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функции, возложенные на него законодательством и Учредителем.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культуры и развития языков, физической культуры и спорта Щербактинского района" в период его отсутствия осуществляется лицом, его замещающим в соответствии с действующим законодательством.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"Отдел культуры и развития языков, физической культуры и спорта Щербактинского района" и уполномоченными органами соответствующей отрасли (местными исполнительными органами) определяются действующим законодательством Республики Казахстан.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Взаимоотношения между администрацией государственного учреждения "Отдел культуры и развития языков, физической культуры и спорта Щербактинского района" с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государственным учреждением "Отдел культуры и развития языков, физической культуры и спорта Щербактинского района" и уполномоченным органом по управлению коммунальным имуществом (местным исполнительным органом) определяются действующим законодательством Республики Казахстан.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</w:t>
      </w:r>
      <w:r>
        <w:br/>
      </w:r>
      <w:r>
        <w:rPr>
          <w:rFonts w:ascii="Times New Roman"/>
          <w:b/>
          <w:i w:val="false"/>
          <w:color w:val="000000"/>
        </w:rPr>
        <w:t>культуры и развития языков, физической</w:t>
      </w:r>
      <w:r>
        <w:br/>
      </w:r>
      <w:r>
        <w:rPr>
          <w:rFonts w:ascii="Times New Roman"/>
          <w:b/>
          <w:i w:val="false"/>
          <w:color w:val="000000"/>
        </w:rPr>
        <w:t>культуры и спорта Щербактинского района"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"Отдел культуры и развития языков, физической культуры и спорта Щербактинского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культуры и развития языков, физической культуры и спорта Щербактинского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государственным учреждением "Отдел культуры и развития языков, физической культуры и спорта Щербактинского района", относится к коммунальной собственности.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"Отдел культуры и развития языков, физической культуры и спорта Щербактинского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культуры и</w:t>
      </w:r>
      <w:r>
        <w:br/>
      </w:r>
      <w:r>
        <w:rPr>
          <w:rFonts w:ascii="Times New Roman"/>
          <w:b/>
          <w:i w:val="false"/>
          <w:color w:val="000000"/>
        </w:rPr>
        <w:t>развития языков, физической культуры</w:t>
      </w:r>
      <w:r>
        <w:br/>
      </w:r>
      <w:r>
        <w:rPr>
          <w:rFonts w:ascii="Times New Roman"/>
          <w:b/>
          <w:i w:val="false"/>
          <w:color w:val="000000"/>
        </w:rPr>
        <w:t>и спорта Щербактинского района"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"Отдел культуры и развития языков, физической культуры и спорта Щербактинского района" осуществляется в соответствии с законодательством Республики Казахстан.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ликвидации государственного учреждения "Отдел жилищно-коммунального хозяйства, пассажирского транспорта и автомобильных дорог Щербактинского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42"/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культуры и</w:t>
      </w:r>
      <w:r>
        <w:br/>
      </w:r>
      <w:r>
        <w:rPr>
          <w:rFonts w:ascii="Times New Roman"/>
          <w:b/>
          <w:i w:val="false"/>
          <w:color w:val="000000"/>
        </w:rPr>
        <w:t>развития языков, физической культуры</w:t>
      </w:r>
      <w:r>
        <w:br/>
      </w:r>
      <w:r>
        <w:rPr>
          <w:rFonts w:ascii="Times New Roman"/>
          <w:b/>
          <w:i w:val="false"/>
          <w:color w:val="000000"/>
        </w:rPr>
        <w:t>и спорта Щербактинского района"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казенное коммунальное предприятие "Центр народного творчества" отдела культуры и развития языков, физической культуры и спорта Щербактинского района, акимата Щербактинского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казенное предприятие "Детско-юношеская спортивная школа Щербактинского района" отдела культуры и развития языков, физической культуры и спорта Щербактинского района, акимата Щербактинского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"Централизованная библиотечная система Щербактинского района".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