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c017" w14:textId="834c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собраний, митингов, шествий, пикетов и демонстраций на территории населенных пунктов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от 10 марта 2015 года № 196/56. Зарегистрировано Департаментом юстиции Павлодарской области 10 апреля 2015 года № 4416. Утратило силу решением маслихата Щербактинского района Павлодарской области от 4 апреля 2016 года N 5/2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04.04.2016 N 5/2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определить места проведения собраний, митингов, шествий, пикетов и демонстраций на территории населенных пунктов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196/56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пикетов,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пунктов Щербактинского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8"/>
        <w:gridCol w:w="2395"/>
        <w:gridCol w:w="6237"/>
      </w:tblGrid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Назаровка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села Назаровка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Кургамыс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Галкино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Галкино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Арбигень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Общественным культурным центром в селе Арбигень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Ботабас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Жылы-Булак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в селе Жылы-Булак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в селе Малиновка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Татьяновка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Сахновка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Сахновка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Марьяновка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Сосновка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Сретинка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Софиевка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Сынтасовский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Сынтас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Богодаровка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Богодаровка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Аникино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Хмельницкое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Хмельницкое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Коль-Булак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Чигириновка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Есильбай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села Шалдай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Садык-Ащи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