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fd60" w14:textId="5b3f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целевых групп по Щербактинскому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сентября 2015 года № 268/9. Зарегистрировано Департаментом юстиции Павлодарской области 02 октября 2015 года № 4738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2015 года № 162 "Об утверждении Дорожной карты занятости 2020"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>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следующий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безработная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ранее не работавшие безработные лица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безработные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граждане в возрасте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безработные лица, не работающие более 9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