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fe3fc" w14:textId="c1fe3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архитектуры, градостроительства и строительства Щербактинского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27 октября 2015 года № 319/10. Зарегистрировано Департаментом юстиции Павлодарской области 26 ноября 2015 года № 4810. Утратило силу постановлением акимата Щербактинского района Павлодарской области от 19 сентября 2017 года № 306/7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Щербактинского района Павлодарской области от 19.09.2017 № 306/7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архитектуры, градостроительства и строительства Щербактинского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архитектуры, градостроительства и строительства Щербактинского района" обеспечить государственную регистрацию Положения, в установленном законодательством порядке в органах юстиции.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курирующего заместителя акима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 от "27"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2015 года № 319/10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архитектуры, градостроительства</w:t>
      </w:r>
      <w:r>
        <w:br/>
      </w:r>
      <w:r>
        <w:rPr>
          <w:rFonts w:ascii="Times New Roman"/>
          <w:b/>
          <w:i w:val="false"/>
          <w:color w:val="000000"/>
        </w:rPr>
        <w:t>и строительства Щербактинского района"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архитектуры, градостроительства и строительства Щербактинского района" является государственным органом Республики Казахстан, осуществляющим руководство в сфере архитектуры, градостроительства и строительства на территории Щербактинского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архитектуры, градостроительства и строительства Щербактинского района" ведомств не имеет.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архитектуры, градостроительства и строительства Щербактинского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архитектуры, градостроительства и строительства Щербактинского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архитектуры, градостроительства и строительства Щербактинского района"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архитектуры, градостроительства и строительства Щербактинского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архитектуры, градостроительства и строительства Щербактинского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архитектуры, градостроительства и строительства Щербактинского района".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архитектуры, градостроительства и строительства Щербактинского района" утверждаются в соответствии с действующим законодательством Республики Казахстан.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"Отдел архитектуры, градостроительства и строительства Щербактинского района": Республика Казахстан, 141100, Павлодарская область, Щербактинский район, село Шарбакты, улица Советов,51.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 "Отдел архитектуры, градостроительства и строительства Щербактинского района": понедельник - пятница с 9.00 до 18.30 часов, обеденный перерыв с 13.00 до 14.30 часов, выходные дни: суббота - воскресенье.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учреждения: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- "Шарбақты ауданының сәулет, қала құрылысы және құрылыс бөлімі"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- государственное учреждение "Отдел архитектуры, градостроительства и строительства Щербактинского района".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"Отдел архитектуры, градостроительства и строительства Щербактинского района" является государство, в лице акимата Щербактинского района.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архитектуры, градостроительства и строительства Щербактинского района".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"Отдел архитектуры, градостроительства и строительства Щербактинского района" осуществляется из местного бюджета.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"Отдел архитектуры, градостроительства и строительства Щербактинского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архитектуры, градостроительства и строительства Щербактинского района".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архитектуры, градостроительства и строительства Щербактинского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</w:t>
      </w:r>
      <w:r>
        <w:br/>
      </w:r>
      <w:r>
        <w:rPr>
          <w:rFonts w:ascii="Times New Roman"/>
          <w:b/>
          <w:i w:val="false"/>
          <w:color w:val="000000"/>
        </w:rPr>
        <w:t>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архитектуры,</w:t>
      </w:r>
      <w:r>
        <w:br/>
      </w:r>
      <w:r>
        <w:rPr>
          <w:rFonts w:ascii="Times New Roman"/>
          <w:b/>
          <w:i w:val="false"/>
          <w:color w:val="000000"/>
        </w:rPr>
        <w:t>градостроительства и строительства Щербактинского района"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Миссия государственного учреждения "Отдел архитектуры, градостроительства и строительства Щербактинского района": осуществление государственной политики в сфере архитектурной, градостроительной и строительной деятельности на территории Щербактинского района.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Целью государственного учреждения "Отдел архитектуры, градостроительства и строительства Щербактинского района" является проведение государственной политики, направленной на развитие строительства в Щербактинском районе и обеспечение конституционных прав и свобод граждан в сфере архитектуры, градостроительства и строительства.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Предметом деятельности государственного учреждения "Отдел архитектуры, градостроительства и строительства Щербактинского района" является осуществление на уровне района функции государственного управления в сфере архитектуры, градостроительства строительства.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Задачи государственного учреждения "Отдел архитектуры, градостроительства и строительства Щербактинского района":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необходимых условий для обеспечения благоприятной жизнедеятельности населения при осуществлении архитектурной, градостроительной и строительной деятельности,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соблюдения качества, а также стандартов и регламентов при оказании государственных услуг.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деятельность по реализации утвержденной в установленном законодательством порядке комплексной схемы градостроительного планирования территории района (проекта районной планировки), генеральных планов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информирует население о планируемой застройке территории либо иных градостроительных изменениях;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подготавливает проекты решений о строительстве, инженерной подготовке территории, благоустройстве и озеленении, консервации строительства незавершенных объектов, проведении комплекса работ по постутилизации объектов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организовывает работы по приемке и регистрации в установленном законодательством порядке объектов (комплексов), вводимых в эксплуатацию;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организовывает разработку и представляет на утверждение районному маслихату схемы градостроительного развития территории района, а также проекты генеральных планов поселков и иных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утверждение и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ведет мониторинг строящихся (намечаемых к строительству) объектов и комплексов в порядке, установленном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принятие решений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принятие решения о реконструкции (перепланировке, переоборудовании, перепрофилировании) помещений существующих зданий;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и наполнение информационной системы "Адресный регистр";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 государственные закупки работ, товаров и услуг в сфере градостроительства и 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выступает заказчиком по строительству, реконструкции и ремонту объектов коммунальной собственности и объектов социально-культурного назначения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предъявляет завершенные строительством объекты (комплексы) к приемке в эксплуатацию;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передает с баланса государственного учреждения "Отдел архитектуры, градостроительства и строительства Щербактинского района" завершенные строительством объекты (комплексы) в коммунальную собственность;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государственные услуги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рассматривает обращения юридических и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организует контроль за исполнением трудовой дисциплины и соблюдением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государственными служащими государственного учреждения "Отдел архитектуры, градостроительства и строительства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 работу по организации сохранности и передаче документов в государственный архив, отбору и подготовке дел постоянного хранения и уничтожения;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взаимодействие с государственными органами, должностными лицами для реализации задач, возложенных на государственное учреждение "Отдел архитектуры, градостроительства и строительства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полномочия, возложенные на него законодательством Республики Казахстан.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Права и обязанности государственного учреждения "Отдел архитектуры, градостроительства и строительства Щербактинского района":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порядке по согласованию с государственными органами, должностными лицами, организациями и гражданами информацию по вопросам, связанным с исполнением задач, поставленных перед государственным учреждением "Отдел архитектуры, градостроительства и строительства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в установленном действующим законодательством порядке, предложения на рассмотрение акимата района по вопросам, входящим в компетенцию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оказывать в установленном действующим законодательством порядке, организационно-методическую, информационно-аналитическую и иную помощь должностным лицам государственных органов района и иным организациям по вопросам архитектурной, градостроительной и строительной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интересы государственного учреждения "Отдел архитектуры, градостроительства и строительства Щербактинского района" в государственных органах,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заключать договора,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разрабатывать в пределах компетенции государственного органа проекты постановлений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иную деятельность по вопросам архитектурной, градостроительной и строительной деятельности, не противоречащую действующему законодательству Республики Казахстан и функциональным обязанностям.</w:t>
      </w:r>
    </w:p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архитектуры, градостроительства</w:t>
      </w:r>
      <w:r>
        <w:br/>
      </w:r>
      <w:r>
        <w:rPr>
          <w:rFonts w:ascii="Times New Roman"/>
          <w:b/>
          <w:i w:val="false"/>
          <w:color w:val="000000"/>
        </w:rPr>
        <w:t>и строительства Щербактинского района"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Руководство государственным учреждением "Отдел архитектуры, градостроительства и строительства Щербактинского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архитектуры, градостроительства и строительства Щербактинского района" задач и осуществление им своих функций.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государственного учреждения "Отдел архитектуры, градостроительства и строительства Щербактинского района" назначается на должность и освобождается от должности акимом Щербактинского района, в соответствии с действующим законодательством Республики Казахстан.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первого руководителя государственного учреждения "Отдел архитектуры, градостроительства и строительства Щербактинского района":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государственного учреждения "Отдел архитектуры, градостроительства и строительства Щербактинского района",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государственного учреждения "Отдел архитектуры, градостроительства и строительства Щербактинского района"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в порядке, установленном законодательством Республики Казахстан, поощрение работников государственного учреждения "Отдел архитектуры, градостроительства и строительства Щербактинского района",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дает указания по вопросам, входящим в его компетенцию, обязательные для выполнения всеми работниками государственного учреждения "Отдел архитектуры, градостроительства и строительства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личный прием физических лиц и представителей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должностные инструкции работников государственного учреждения "Отдел архитектуры, градостроительства и строительства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государственное учреждение "Отдел архитектуры, градостроительства и строительства Щербактинского района"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перспективные и текущие планы работы государственного учреждения "Отдел архитектуры, градостроительства и строительства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необходимые меры по противодействию коррупции и несет за это персональную ответственность.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государственного учреждения "Отдел архитектуры, градостроительства и строительства Щербактинского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государственным учреждением "Отдел архитектуры, градостроительства и строительства Щербактинского района" и уполномоченными органами соответствующей отрасли (местными исполнительными органами) определяются действующим законодательством Республики Казахстан.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Взаимоотношения между администрацией государственного учреждения "Отдел архитектуры, градостроительства и строительства Щербактинского района"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Взаимоотношения между государственным учреждением "Отдел архитектуры, градостроительства и строительства Щербактинского района" и уполномоченным органом по управлению коммунальным имуществом (местным исполнительным органом) определяются действующим законодательством Республики Казахстан.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архитектуры,</w:t>
      </w:r>
      <w:r>
        <w:br/>
      </w:r>
      <w:r>
        <w:rPr>
          <w:rFonts w:ascii="Times New Roman"/>
          <w:b/>
          <w:i w:val="false"/>
          <w:color w:val="000000"/>
        </w:rPr>
        <w:t>градостроительства и строительства Щербактинского района"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"Отдел архитектуры, градостроительства и строительства Щербактинского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 государственного учреждения "Отдел архитектуры, градостроительства и строительства Щербактинского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Имущество, закрепленное за государственным учреждением "Отдел архитектуры, градостроительства и строительства Щербактинского района", относится к районной коммунальной собственности.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Государственное учреждение "Отдел архитектуры, градостроительства и строительства Щербактинского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0"/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архитектуры,</w:t>
      </w:r>
      <w:r>
        <w:br/>
      </w:r>
      <w:r>
        <w:rPr>
          <w:rFonts w:ascii="Times New Roman"/>
          <w:b/>
          <w:i w:val="false"/>
          <w:color w:val="000000"/>
        </w:rPr>
        <w:t>градостроительства и строительства Щербактинского района"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упразднение (ликвидация) государственного учреждения "Отдел архитектуры, градостроительства и строительства Щербактинского района" осуществляются в соответствии с законодательством Республики Казахстан.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упразднении (ликвидации) государственного учреждения "Отдел архитектуры, градостроительства и строительства Щербактинского района" имущество, оставшееся после удовлетворения требований кредиторов, остается в коммунальной собственности.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