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f494" w14:textId="84df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18 декабря 2014 года № 4/1045 "Об утверждении Положения о коммунальном государственном учреждении "Управление экономики и бюджетного планирования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февраля 2015 года N 1/73. Зарегистрировано в Департаменте юстиции города Алматы 4 марта 2015 года за N 1146. Утратило силу постановлением акимата города Алматы от 27 апреля 2017 года № 2/133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27.04.2017 № 2/133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18 декабря 2014 года № 4/1045 "Об утверждении Положения о коммунальном государственном учреждении "Управление экономики и бюджетного планирования города Алматы" (зарегистрированное в Реестре государственной регистрации нормативных правовых актов за № 1118, опубликованное 22 января 2015 года в газетах "Алматы ақшамы" и "Вечерний Алматы")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коммунальном государственном учреждении "Управление экономики и бюджетного планирования города Алматы",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15 апреля 2013 года "О государственных услугах" и от 16 мая 2014 года "О разрешениях и уведомлениях"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подпункты 13), 22) и 23)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 16 мая 2014 года "О разрешениях и уведомлениях"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"Управление экономики и бюджетного планирования города Алматы"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известить органы юстиции города Алматы о внесенных изменениях в его учредительные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обеспечить размещение настоящего постановления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