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e9e2" w14:textId="ea0e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апреля 2015 года № 2/232. Зарегистрировано в Департаменте юстиции города Алматы 27 апреля 2015 года № 1158. Утратило силу постановлением акимата города Алматы от 10 февраля 2016 года № 1/48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10.02.2016 № 1/48.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акимата города Алматы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21 мая 2014 года № 2/379 «Об утверждении регламентов государственных услуг в области животноводства и сельского хозяйства, оказываемых в городе Алматы» (зарегистрированное в Реестре государственной регистрации нормативных правовых актов за № 1061, опубликованное 24 июня 2014 года в газетах «Алматы ақшамы» и «Вечерний Алматы»):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«предпринимательства, индустриально-инновационного развития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4 августа 2014 года № 3/646 «Об утверждении регламента государственной услуги «Аттестация лабораторий по экспертизе качества семян», оказываемой в городе Алматы» (зарегистрированное в Реестре государственной регистрации нормативных правовых актов за № 1081, опубликованное 11 сентября 2014 года в газетах «Алматы ақшамы» и «Вечерний Алматы»):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«предпринимательства, индустриально-инновационного развития 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ноября 2014 года № 4/962 «Об утверждении регламентов государственных услуг в области растениеводства и сельского хозяйства, оказываемых в городе Алматы» (зарегистрированное в Реестре государственной регистрации нормативных правовых актов за № 1112, опубликованное 30 декабря 2014 года в газетах «Алматы ақшамы» и «Вечерний Алматы»):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«предпринимательства, индустриально-инновационного развития и»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стоимости удобрений (за исключением органических)»,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«работнтками» заменить словом «работниками», вносится изменение только на русском языке, текст на казахском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элитных семян»,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«работнтками» заменить словом «работниками», вносится изменение только на русском языке, текст на казахском языке не изменяется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города Алматы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