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239f" w14:textId="e262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жилищно-коммунального хозяйства,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июня 2015 года № 2/404. Зарегистрировано в Департаменте юстиции города Алматы 13 июля 2015 года № 1181. Утратило силу постановлением акимата города Алматы от 30 декабря 2020 года № 4/634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30.12.2020 № 4/634 (вводится в действие по истечении десяти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 - коммунального хозяйства",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 исполнительным органом города Алматы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города Алматы в частном жилищном фонде", согласно приложению 1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города Алматы в частном жилищном фонде, гражданам, нуждающимся в жилище из жилищного фонда государственного предприятия либо государственного учреждения", согласно приложению 2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"Приватизация жилищ из государственного жилищного фонда города Алматы", согласно приложению 3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постановления акимата города Алматы от 08.02.2018 № 1/47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мая 2014 года № 2/341 "Об утверждении регламента государственной услуги "Постановка на учет и очередность, а также принятие местным исполнительным органом города Алматы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города Алматы в частном жилищном фонде" (зарегистрированное в Реестре государственной регистрации нормативных правовых актов за № 1045, опубликованное 17 мая 2014 года в газетах "Алматы ақшамы" и "Вечерний Алматы");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28 октября 2014 года № 4/893 "О внесении дополнений в постановление акимата города Алматы от 11 мая 2014 года № 2/341 "Об утверждении регламента государственной услуги "Постановка на учет и очередность, а также принятие местным исполнительным органом города Алматы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города Алматы в частном жилищном фонде" (зарегистрированное в Реестре государственной регистрации нормативных правовых актов за № 1108, опубликованное 4 декабря 2014 года в газетах "Алматы ақшамы" и "Вечерний Алматы").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жилья и жилищной инспекции города Алматы обеспечить размещение настоящего постановления на интернет-ресурсе.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Е. Шорманова.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2/404</w:t>
            </w:r>
          </w:p>
        </w:tc>
      </w:tr>
    </w:tbl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 и очередность, а также принятие местным исполнительным органом города Алматы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города Алматы в частном жилищном фонде"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Регламент в редакции постановления акимата города Алматы от 08.02.2018 № 1/47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учет и очередность, а также принятие местным исполнительным органом города Алматы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города Алматы в частном жилищном фонде" (далее–Государственная услуга) оказывается коммунальным государственным учреждением "Управление жилья и жилищной инспекции города Алматы", согласно стандарта государственной услуги "Постановка на учет и очередность, а также принятие местным исполнительными органом 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правительства: www.egov.kz"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постановке на учет с указанием порядкового номера очереди (далее – уведомление),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–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 – запрос в форме электронного документа, удостоверенного ЭЦП услугополучателя.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входящие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документов, их регистрацию и передачу руководителю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уведомление, либо мотивированный ответ об отказе в оказании государственной услуги - 27 (двадцать 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уведомление либо мотивированный ответ об отказе в оказании государственной услуги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уведомление либо мотивированный ответ об отказе в оказании государственной услуги и направляет результат услугополучателю в Государственную корпорацию или на Портал – 1 (один) календарный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 и подготовка уведомления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уведомления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уведомления либо мотивированного ответа об отказе и направление результата услугополучателю.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документов и их регистрацию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услугодателя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уведомление, либо мотивированный ответ об отказе в оказании государственной услуги - 27 (двадцать 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уведомление либо мотивированный ответ об отказе в оказании государственной услуги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уведомление либо мотивированный ответ об отказе в оказании государственной услуги и направляет результат услугополучателю в Государственную корпорацию или на Портал – 1 (один) календарный день.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государственной услуги подает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работнику Государственной корпорации, которое осуществляется в операционном зале путем электронной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–процесс авторизации работник Государственной корпорации в Автоматизированном рабочем месте Интегрированной информационной системы (далее – АРМ ИИС) Государственной корпорации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выдача работником Государственной корпорации расписки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связи с предоставлением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работником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запроса в государственную базу данных физических лиц (далее - ГБД ФЛ)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заполнение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(подписание)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электронного документа (запроса услугополучателя), удостоверенного (подписанного) ЭЦП работника Государственной корпорации через шлюз электронного правительства (далее - ШЭП) в АРМ регионального шлюза электронного правительства (далее - РШЭП);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(обработка) услугодателем соответствия приложенных услугополучателем документов, указанных в Стандарте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получение при обращении услугополучателя через работника Государственной корпорации результата государственной услуги (уведомление о постановке на учет с указанием порядкового номера очереди либо мотивированный ответ об отказе в оказании государственной услуги) сформированного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оказания государственной услуги через Портал и последовательности процедур (действий) услугодателя 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услугополучателя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услугополучателя), удостоверенного (подписанного) ЭЦП услугополучателя,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(обработка) услугодателем соответствия приложенных услугополучателем документов, указанных в Стандарте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государственной услуги (уведомление в форме электронного документа), сформированного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приложению 1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корпорации, порядка использования информационных систем в процессе оказания государственных услуги отражается в справочнике бизнес-процессов оказания государственной услуги согласно приложению 2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 а также принятие местным исполнительным органом города Алматы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города Алматы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 а также принятие местным исполнительным органом города Алматы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города Алматы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2/404</w:t>
            </w:r>
          </w:p>
        </w:tc>
      </w:tr>
    </w:tbl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города Алматы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Регламент в редакции постановления акимата города Алматы от 08.02.2018 № 1/47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города Алматы в частном жилищном фонде, гражданам, нуждающимся в жилище из жилищного фонда государственного предприятия либо государственного учреждения" (далее – Государственная услуга) оказывается коммунальным государственным учреждением "Управление жилья и жилищной инспекции города Алматы" согласно стандарта 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предприятия, либо государственного учреждения (далее – справка),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документов, их регистрацию и передачу руководителю - 20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документов услугополучателя и подготавливает справку, либо мотивированный ответ об отказе в оказании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- 3 (три)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ознакамливается с документами и подписывает справку, либо мотивированный ответ об отказе в оказании государственной услуги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справку либо мотивированный ответ об отказе в оказании государственной услуги и направляет результат услугополучателю в Государственную корпорацию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 и подготовка справки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ознакомление с документами и подписание справки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справки либо мотивированного ответа об отказе и направление результата услугополучателю.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осуществляет прием документов, их регистрацию и передачу руководителю - 20 (двадцать)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справку, либо мотивированный ответ об отказе в оказании государственной услуги - 3 (три)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ознакамливается с документами, подписывает справку, либо мотивированный ответ об отказе в оказании государственной услуги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справку либо мотивированный ответ об отказе в оказании государственной услуги и направляет результат услугополучателю в Государственную корпорацию – 1 (один) рабочий день.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Государственную корпорацию и последовательности процедур (действий) услугодателя 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услугополучатель государственной услуги подает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работнику Государственной корпорации, которое осуществляется в операционном зале путем электронной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работника Государственной корпорации в Автоматизированном рабочем месте Интегрированной информационной системы (далее – АРМ ИИС) Государственной корпорации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выдача работником Государственной корпорации расписки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связи с предоставлением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работником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запроса в государственную базу данных физических лиц (далее – ГБДФЛ) о данных услугополучателя, а также в Единую нотариальную информационную систему (далее – ЕНИС)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получение работником Государственной корпорации сведений о документах, удостоверяющих личность услугополучателя и членов семьи, постоянно проживающих с ним, об адресной справке, из соответствующих государственных информационных систем через шлюз "электронного правительства" и их распечатка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заявления и полученных документов через курьера Государственной корпорации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регистрация заявления и полученных документов сотрудником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(обработка) услугодателем соответствия приложенных услугополучателем документов, указанных в Стандарте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формирование сообщения об отказе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получение при обращении услугополучателя через оператора Государственной корпорации результата государственной услуги (справка, либо мотивированный ответ об отказе в оказании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порядка использования информационных систем в процессе оказания государственных услуги отражается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(отсутствии) в постоянном пользовании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из коммунального жилищного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 жилища, арендованного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в частном жилищном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фонде, гражданам, нуждающимся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жилищного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 либо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года№ 2/404</w:t>
            </w:r>
          </w:p>
        </w:tc>
      </w:tr>
    </w:tbl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"Приватизация жилищ из государственного жилищного фонда города Алматы"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Регламент в редакции постановления акимата города Алматы от 08.02.2018 № 1/47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"Приватизация жилищ из государственного жилищного фонда города Алматы" (далее – Государственная услуга) оказывается коммунальным государственным учреждением "Управления жилья и жилищной инспекции города Алматы" согласно стандарта государственной услуги "Приватизация жилищ из государственного жилищного фонда",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(далее –Стандарт).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граждан",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жилищной комиссии о приватизации жилища, либо мотивированный отказ в письменном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передачи жилища из жилищного фонда государственных предприятий и государственных учреждений в коммунальную собственность со дня вынесения решения о передаче осуществляется в соответствии с Правилами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органом, предоставляющим жилище, перевода жилища, подлежащего приватизации, в коммунальный жилищный фонд единовременно услугополучателю представляется справка о стоимости жилища, где указывается сумма, подлежащая оплате.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о приватизации жилища между услугодателем 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документов, их регистрацию и передачу руководителю в течении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в течение 1 (одного) календарного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результат оказания государственной услуги на бумажном носителе, либо мотивированный отвт об отказе в оказании государственной услуги - 27 (двадцать 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руководитель подписывает результат оказания государственной услуги на бумажном носителе, после чего направляет сотруднику канцелярии в течение 1 (одного) календарного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результат оказания государственной услуги на бумажном носителе, либо мотивированный ответ об отказе в оказании государственной услуги и направляет результат услугополучателю в течение 1 (одного) календарного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 и подготовка результата оказания государственной услуги на бумажном носителе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на бумажном носителе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результата оказания государственной услуги на бумажном носителе либо мотивированного ответа об отказе и направление результата услугополучателю.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документов, их регистрацию –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результат оказания государственной услуги на бумажном носителе, либо мотивированный ответ об отказе в оказании государственной услуги - 27 (двадцать 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оказания государственной услуги на бумажном носителе, после чего направляет сотруднику канцелярии в течение 1 (одного) календарного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результат оказания государственной услуги на бумажном носителе, либо мотивированный ответ об отказе в оказании государственной услуги и направляет результат услугополучателю в течение 1 (одного) календарного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Государственную корпорацию и последовательности процедур (действий) услугодателя 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государственной услуги подает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работнику Государственной корпорации, которое осуществляется в операционном зале путем электронной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авторизации работника Государственной корпорации в Автоматизированном рабочем месте Интегрированной информационной системы (далее – АРМ ИИС) Государственной корпорации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работником Государственной корпорации расписки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связи с предоставлением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работником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запроса в государственную базу данных физических лиц (далее – ГБДФЛ) о данных услугополучателя, а также в Единую нотариальную информационную систему (далее – ЕНИС)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работником Государственной корпорации сведений о документах, удостоверяющих личность услугополучателя и членов семьи, постоянно проживающих с ним, об адресной справке, из соответствующих государственных информационных систем через шлюз "электронного правительства" и их распечатка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заявления и полученных документов через курьера Государственной корпорации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заявления и полученных документов сотрудником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проверка (обработка) услугодателем соответствия приложенных услугополучателем документов, указанных в Стандарте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сообщения об отказе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получение при обращении услугополучателя через оператора Государственной корпорации результата государственной услуги (справка, либо мотивированный ответ об отказе в оказании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порядка использования информационных систем в процессе оказания государственных услуги отражается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"Приватизация жилищ из государственного жилищного фонда города Алматы"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