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a6a8" w14:textId="59aa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технического и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08 июля 2015 года № 3/428. Зарегистрировано в Департаменте юстиции города Алматы 30 июля 2015 года № 1185. Утратило силу постановлением акимата города Алматы от 29 сентября 2020 года № 3/399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29.09.2020 № 3/399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"Прием документов в организации технического и профессионального, послесреднего образования";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"Предоставление общежития обучающимся в организациях технического и профессионального образования";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"Выдача дубликата документов о техническом и профессиональном образовании".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31 октября 2014 года № 4/909 "Об утверждении регламента государственной услуги "Прием документов в организации технического и профессионального, послесреднего образования" (зарегистрированное в реестре государственной регистрации нормативных правовых актов за № 1109, опубликованное 9 декабря 2014 года в газетах "Вечерний Алматы", "Алматы ақшамы");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31 октября 2014 года № 4/910 "Об утверждении регламентов государственных услуг в сфере технического и профессионального образования" (зарегистрированное в реестре государственной регистрации нормативных правовых актов за № 1110, опубликованное 9 декабря 2014 года года в газетах "Вечерний Алматы", "Алматы ақшамы").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образования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З. Аманжолову.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05.10.2017 № 4/399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в организации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профессионального, послесреднего образования"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"Прием документов в организации технического и профессионального, послесреднего образования" разработан на основании стандарта государственной услуги "Прием документов в организации технического и профессионального, послесреднего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апреля 2015 года № 200 (далее -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"Прием документов в организации технического и профессионального, послесреднего образования" (далее - государственная услуга) оказывается организациями технического и профессионального, послесреднего образования города Алматы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осуществляются через канцелярию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расписка о приеме документов в учебное заведение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сотрудником приемной комиссии услугодателя, длительность процедуры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результата оказания государственной услуги услугополучателю, длительность процедуры - 15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расписки о приеме документов в учебное заведение;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результата оказания государственной услуги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приемной комиссии услугодателя. 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и длительность процедуры: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заявление приемной комиссии услугодателя, с приложением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- 5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приемной комиссии услугодателя проверяет подлинность заявления и документов предоставленных услугополучателем, записывает данные услугополучателя, регистрирует заявление в "Книге регистрации поступающих в число обучающихся", формирует личное дело услугополучателя и выдает услугополучателю расписку о приеме документов в учебное заведение технического и профессионального, послесреднего образования, длительность процедуры - 10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приложению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05.10.2017 № 4/399 (вводится в действие по истечении десяти календарных дней после дня его первого официального опубликования).</w:t>
      </w:r>
    </w:p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общежития обучающимся в организациях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регламент государственной услуги "Предоставление общежития обучающимся в организациях технического и профессионального образования" разработан на основании стандарта государственной услуги "Предоставление общежития обучающимся в организациях технического и профессионального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апреля 2015 года № 200 (далее - Стандарт).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"Предоставление общежития обучающимся в организациях технического и профессионального образования" (далее - государственная услуга) оказывается организациями технического и профессионального образования города Алматы (далее - услугодатель), имеющими общежития.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осуществляются через канцелярию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направление о предоставлении общежития обучающимся в организациях технического и профессионального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сотрудником учебной части услугодателя, длительность процедуры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поступивших документов, изучение данных услугополучателя, принятие решений комиссией по распределению общежития, длительность процедуры - 6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услугополучателем результата оказания государственной услуги, длительность процедуры - 1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услугополучателю расписки о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руководителем услугодателя направления о предоставлении общежития обучающимся в организациях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 услугополучателю.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участвующих в процессе оказания государственной услуги: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учебной части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распределению общежития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и длительность процедуры: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услугодателю заявление установленного образца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учебной части услугодателя осуществляет прием, проверку, регистрацию документов, выдачу услугополучателю расписку о приеме документов и предоставляет документы комиссии по распределению общежития услугодателя, длительность процедуры - 1 рабочий день;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по распределению общежития услугодателя рассматривает поступившие документы и принимает решение в предоставлении государственной услуги и предоставляет направление на подписание руководителю услугодателя , длительность процедуры - 7 рабочих дней;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направление, длительность процедуры - 1 рабочий день;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учебной части услугодателя выдает результат государственной услуги услугополучателю, длительность процедуры - 1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приложению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05.10.2017 № 4/399 (вводится в действие по истечении десяти календарных дней после дня его первого официального опубликования).</w:t>
      </w:r>
    </w:p>
    <w:bookmarkStart w:name="z7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дубликатов документов о техническом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профессиональном образовании"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дубликата документов о техническом и профессиональном образовании" разработан на основании стандарта государственной услуги "Выдача дубликата документов о техническом и профессиональном образовании",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апреля 2015 года № 200 (далее -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дубликата документов о техническом и профессиональном образовании" (далее - государственная услуга) оказывается организациями технического и профессионального, послесреднего образования города Алматы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дубликатов документов о техническом и профессиональном 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прием документов сотрудником учебной части услугодателя, длительность процедуры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предоставленных документов руководителем услугодателя, длительность процедуры - 1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ответственным лицом услугодателя, длительность процедуры - 16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услугополучателю, длительность процедуры - 1 календарный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услугополучателю расписки о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отписывание руководителем услугодателя согласно резолюции заявление услугополучателя ответственному лицу услугодателя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подписывание руководителем услугодателя дубликат документа о техническом и профессиональном 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услугополучателем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учебной части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учебной части услугодателя регистрирует заявление, принимает документы и направляет на рассмотрение руководителю услугодателя, длительность процедуры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ответственному лицу услугодателя для исполнения, длительность процедуры - 1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услугодателя осуществляет проверку полноты документов, подготавливает дубликат документа о техническом и профессиональном образовании, подписывает у руководителя услугодателя после передает сотруднику учебной части услугодателя для выдачи услугополучателю, длительность процедуры - 17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учебной части услугодателя выдает дубликат документа о техническом и профессиональном образовании услугополучателю, длительность процедуры - 1 календарный день.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</w:p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обращений в Государственную корпорацию с указанием длительности каждой процедуры: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заявление и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работнику Государственной корпорации, при сдаче документов услугополучателю выдается расписка о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длительность процедуры - 15 минут;</w:t>
      </w:r>
    </w:p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осуществляет прием документов и направляет в накопительный отдел Государственной корпорации для передачи услугодателю, длительность процедуры - 15 минут;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учебной части услугодателя регистрирует заявление, принимает документы и направляет документы на рассмотрение руководителю услугодателя, длительность процедуры - 1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согласно резолюции отписывает заявление услугополучателя ответственному лицу услугодателя для исполнения, длительность процедуры - 1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ответственное лицо услугодателя осуществляет проверку полноты документов, подготавливает дубликат документа о техническом и профессиональном образовании, подписывает у руководителя услугодателя после передает сотруднику учебной части услугодателя для выдачи работнику Государственной корпорации, длительность процедуры - 17 календарных дней;</w:t>
      </w:r>
    </w:p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учебной части услугодателя выдает дубликат документа о техническом и профессиональном образовании работнику Государственной корпорации, длительность процедуры - 1 календарный день;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дубликат документа о техническом и профессиональном образовании услугополучателю, длительность процедуры – 15 минут.</w:t>
      </w:r>
    </w:p>
    <w:bookmarkEnd w:id="26"/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услуги, согласно приложению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