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8694" w14:textId="8748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предоставления дополнительного образования для детей и проведения конкурса на присуждение гранта "Лучшая организация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июля 2015 года № 3/431. Зарегистрировано в Департаменте юстиции города Алматы 30 июля 2015 года № 1186.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гранта "Лучшая организация среднего образования".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Ильин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образования для детей по</w:t>
      </w:r>
      <w:r>
        <w:br/>
      </w:r>
      <w:r>
        <w:rPr>
          <w:rFonts w:ascii="Times New Roman"/>
          <w:b/>
          <w:i w:val="false"/>
          <w:color w:val="000000"/>
        </w:rPr>
        <w:t>предоставлению 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изачисление в организации дополнительного образования для детей по предоставлению им дополнительного образования"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изачисление в организации дополнительного образования для детей по предоставлению им дополнительного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"Прием документов изачисление в организации дополнительного образования для детей по предоставлению им дополнительного образования" (далее - государственная услуга) оказывается организациями дополнительного образования для детей, организациями общего среднего образования города Алматы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платно и бесплатно физическим лицам (далее – услугополучатель).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бесплатно или платно на льготных основаниях категориям обучающихся,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временной изоляции, адаптации и реабилитации несовершеннолетних;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определяется услугодателем и размещается на интернет - ресурсах местных исполнительных органов областей,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услугодателя и регистрация заявления, длительность процедуры – 10 минут;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расмотрение заявления и проверка представленных документов руководительем услугодателя, длительность процедуры – 15 минут;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услугополучателю, длительность процедуры – 15 минут.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зачисление обучающихся в организацию дополнительного образования для детейпо предоставлению им дополнительного образования;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процессе оказания государственной услуги: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услугодателю, с приложением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заявленияв журнале регистрации оказания государственных услуг услугодателя,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даты, фамилии, имени, отчества работника услугодателя и передает на рассмотрение руководителю услугодателя, длительность процедуры – 10 минут;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проверяет предоставленные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зачисляет обучающихся в организацию дополнительного образования для детей по предоставлению им дополнительного образования - длительность процедуры – 15 минут.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минут;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услугодателем –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3/431</w:t>
            </w:r>
          </w:p>
        </w:tc>
      </w:tr>
    </w:tbl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</w:t>
      </w:r>
      <w:r>
        <w:br/>
      </w:r>
      <w:r>
        <w:rPr>
          <w:rFonts w:ascii="Times New Roman"/>
          <w:b/>
          <w:i w:val="false"/>
          <w:color w:val="000000"/>
        </w:rPr>
        <w:t>присуждение гранта "Лучшая организация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гранта "Лучшая организация среднего образования"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присуждение гранта "Лучшая организация 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(далее – Стандарт).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"Прием документов для участия в конкурсе на присуждение гранта "Лучшая организация среднего образования" (далее - государственная услуга) оказывается коммунальным государственным учреждением "Управление образования города Алматы"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являетсярасписка о получении всех документов с указанием номера, даты и времени приема заявления.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юридическим лицам (далее – услугополучатель).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канцелярии услугодателя, длительность процедуры – 15 минут;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услугополучателю, длительность процедуры – 15 минут.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получении всех документов с указанием номера, даты и времени приема заявления;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результата оказания государственной услуги услугополучателю.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в процессе оказания государственной услуги: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и длительность процедуры: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услугодателю заявку на участие в конкурсе с приложением материалов, подтверждающие соответствие критериям для участия в конкурсе,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длительность процедуры – 15 минут;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заявку на участие в конкурсе услугополучателя после чего выдает расписку о получении всех документов с указанием номера, даты и времени приема заявления, длительность процедуры – 15 минут.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(тридцать) минут;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осуществляются услугодателем –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до 18.00 часов с перерывом на обед с 13.00 до 14.00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"Лучшая организация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