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43e0" w14:textId="89f4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июня 2015 года N 2/405. Зарегистрировано в Департаменте юстиции города Алматы 30 июля 2015 года N 1188.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Министерства образования и науки Республики Казахстан от 4 мая 2012 года № 198 "Об утверждении Правил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2015 – 2016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обеспечить размещение государственного образовательного заказа на подготовку специалистов с техническим и профессиональным образованием на интернет ресурсе.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Алматы З. Аманжолову.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2/405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2015-2016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учебного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2015-2016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9 классов (язык обучения)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11 классов (язык обучения)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казахский  гуманитарно- педагогический колледж № 1"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0101013 - Воспитатель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0105013 - Учитель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 педагогический колледж № 2"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 Дошкольное 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0101013 - Воспитатель дошкольных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 Начальное 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0105013 - Учитель начального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Парикмахерское искусство и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0506063 - Художник-модельер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0507000- Организация обслуживания  гостиничных хозяйств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1211083 - Модельер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1211093 - Техник-технолог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Вы- 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0511043 -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1201133 -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транспортного радиоэлек- тронного оборудования (по видам транспорта)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1310063 -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1211083 -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1014000- Технология машинострое- 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1014023 -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Вы- числительная 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1304033 -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1304053 - Техник по защите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Радио- электроника и связь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1306113 -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формационные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 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(спе- циальная группа)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 Электрообо- рудование электро- станций и сетей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0901043 - Техник- электрик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0906000- Теплоэнер- гетические  установки тепловых электрических 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0906033 - Техник- теплотехник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1310000- Техническая эксплуатация транспортного радиоэлек- тронного оборудования (по видам транспорта)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1310063 - Техник- электроник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 Элект- роснабжение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0902043 - Техник- электрик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 Инфор- мационные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Механообработка, контрольно- измерительные приборы и автоматика в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 –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 государственный бизнес колледж"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0518033 - Экономист по бухгалтерскому учету и анализу хозяйственной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(в торговле)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0513053 - Маркетолог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 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1219243 -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1304043 -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индустрии туризма и гостеприимства"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1226043 -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0507000- Организация обслуживания гостиничных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0511043 -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коммуникации" 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Элект- роснабжение, эксплуатация, техническое обслуживание и ремонт элек- тротехнических систем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1409053 - Техник-строитель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1203000- Организация перевозок и управление движением на железнодорожном транспорте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"Медицинский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0302000- 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0302033 - Медицинская сестра общей практики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0301000- Лечебное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– Акушер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– Фельдшер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0305000- Лабораторная диагностика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0305013 - Медицинский лаборант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сервисного обслуживания"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0510000- Делопроизводство и архивоведение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0510012 - Секретарь- референт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 – Наладчик электронно-вычислительных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0508042 - Метродотель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– 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 Туризм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 – Туристический агент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0513032 - Продавец продтоваров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моды и дизайна" Управления образования города Алматы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1211072 - Модельер- 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 Портной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0506000- Парикмахерское искусство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0506012 - Парикмахер- 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0508012 - 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многопрофильный колледж" Управления образования города Алматы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1401252 - Мастер отделочных строительных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1401262 - Мастер общестроительных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1414072 - Мастер столярного и мебельного производства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0402000- Дизайн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0402022 - Исполнитель художественно-оформительских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 Холодильно- компрессорные машины и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1119012 - Монтажник оборудования холодильных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0502000- Обслуживание и ремонт теле- коммуни- кационного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0502012 - Радиомеханик по ремонту и обслуживанию радиоэлектронного оборудования (радио-, теле-, аудио-, видео-)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–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1114044- Электрога- 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1227072 - Оператор электронного набора и верстки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1227032 - Печатник плоской печати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 – Переплетчик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0513022 – Продавец непродовольственных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автомеханический колледж" Управления образования города Алматы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 эксплуатация автотран- 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1201062 - Электрик по ремонту автомобильного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1201082- Мастер по ремонту кузовов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(ка- захский)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промыслев"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1401032 - Столяр-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1401202 - Специалист по сухому методу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1401252 - Мастер отделочных строительных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0413000- Декоративно- прикладное искусство и народные промыслы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0413132 - Изготовитель музыкальных инструментов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Электрогазосварщик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технологий и флористики"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1211072 - Модельер-закройщик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1211032 - Швея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1503000- Рас- 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1503062 – Цветовод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1401032 - Столяр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(рус- 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теле- коммуникации и машиностроения" Управления образования города Алматы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1307000- Эксплуатация линейных сооружений электросвязи и проводного вещания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1307022 - Электромонтер линейных сооружений электросвязи и проводного вещания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1307032- Монтажник связи - кабельщик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Ра- диоэлектроника и связь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1306032 - Оператор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 Электро- механическое оборудование в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1115042 - Электромонтер по ремонту и обслуживанию промышленного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– Электрогазосварщик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1109000– Токарное дело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 – Станочник широкого профиля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строительно- технический колледж"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1401252 - Мастер отделочных строительных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1401202 - Специалист по сухому методу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1414072 - Мастер столярного и мебельного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 Монтаж и эксплуатация внутренних санитарно- технических устройств, вентиляции и инженерных систем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1403052 - Монтажник санитарно-технических систем и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0910000-Элек- трическое и электроме- ханическое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0910032 - Электромонтажник по освещению и осветительных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Электрогазосварщик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Оператор электронно-вычислительных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электромехани- ческий колледж"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Электрогазосварщик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автотранс- 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Оператор электронно-вычислительных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0910000- Электрическое и электро- механическое оборудование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0910032 - Электромонтажник по освещению и осветительным сетям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пассажирского транспорта и технологий" Управления образования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 Модельер- закройщик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0506012 - Парикмахер-модельер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Электрогазосварщик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и металлообработка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1109012 - Токарь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1105000- Эксплуатация, техническое обслуживание и ремонт городского электротранспорта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1105062 - Слесарь- электрик по ремонту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1105032 - Слесарь- электрик по обслуживанию и ремонту оборудования метрополитена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"Про- фессиональная школа № 02"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 Токарное дело и метал- лообработка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1109012 - Токарь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 Эксплуатация машин и оборудования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1112022 - Слесарь механосборочных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Оператор ЭВМ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1401032 - Столяр строительный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госу- дарственным колледжам: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 экономический колледж путей сообщения"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Эксплуатация, ремонт и техническое обслуживание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 Организация перевозок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– Техник-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1107000- Техническая эксплуатация подъемно- транспортных, строительных, дорожных машин и оборудования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 –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индустриальный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–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0911000-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–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0518000–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– Экономист- бухгалтер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1225000– Производство мяса и мясных 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1225133 – Техник-технолог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1223000-Производство пива, безалкогольных и спиртных напитков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1223083- Техник-технолог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 –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1226343 –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1211000–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–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1224000- Производство молочной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–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колледж Казахского экономического университета имени Турара Рыскулова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(в торговле)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–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0516000– Финансы (по отраслям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– Экономист по финансовой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0518000–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0518023 - Бухгалтер 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финансово- правовой и технологический колледж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1226343 – Техник-технолог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1219033 – Техник-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0601000– Стандартизация, метрология и сертификация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– Техник по стандартизации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0518000–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0518023 - Бухгалтер 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транспортный колледж Казахской академии транспорта и коммуникации имени М. Тынышпаева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Строительство железных дорог, путь и путевое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– Техник-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0904000-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 –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"Алматинский колледж менеджмента и сервиса"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0508063 - Менеджер по сервису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– Техник-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железнодорожного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 Эксплуатация, ремонт и техническое обслуживание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0402000– Дизайн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 – Дизайнер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1211000–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 – Модельер- конструктор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0506000– Парикмахерское искусство и декоративная косметика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 – Техник - технолог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– Художник- модельер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 захский)  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строительства и менеджмента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1401000–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– Техник-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– Монтаж и эксплуатация оборудования и систем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 – Техник по эксплуатации оборудования газовых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– Оценка (по отраслям и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 – Оценщик- эксперт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 – Дизайн интерьера, реставрация и реконструкция гражданских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 – Техник- дизайнер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  100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многопрофильный технико-экономический колледж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1309000– Оптическое и электронное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1309043 - Техник по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1302000– Автоматизация и управление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1302023 -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1401000–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– Техник-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ответственностью"Организация образования Колледж "Перспектива"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1219042 - Бесквитчик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1219032 - Шоколадчик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колледж бизнеса и коммуникаций"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 Радиоэлектроника и связь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– Техник по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программист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(ка- захский)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Международной академии бизнеса"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 Маркетинг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– Маркетолог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0515000- Менеджмент (в торговле)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– Менеджер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1305000– Информационные системы (по областям применения)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–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0518000– Учет и аудит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– Бухгалтер – ревизор (аудитор)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автомобильно- дорожный колледж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1410000– Строительство автомобильных дорог и аэродромов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1410013 - Техник-строитель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1201133 - Техник – 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 захский) 25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(ка- захский)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 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 захский)  50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негосудар- ственным колледжам: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775 (рус- ский)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(ка- 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(рус- ский)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6825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2/405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2015-2016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учебного заведения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11 классов (язык обучения)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казахский гуманитарно- педагогический колледж № 1"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0111000- Основное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0111023 - Учитель казахского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0111083 - Учитель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 Электрооборудование электро станций и сетей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0901043 - Техник-электрик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0518033 - Экономист по бухгалтерскому учету и анализу хозяйственной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 Печатное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1227072 - Оператор электронного набора и верстки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1227032 - Печатник плоской печати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1227022 – Переплетчик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промыслев" Управления образования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1114042 - Электрогазосварщик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технологий и флористики" Управления образования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1211072 - Модельер-закройщик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Оператор ЭВМ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электромеханический колледж" Управления образования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 и ремонт эксплуатация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1201072 - Слесарь по ремонту автомобилей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1304012 - Оператор ЭВМ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1203000- Организация перевозок и управление движением на железнодорожном транспорте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1203053 - 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1303043 - 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 Строительство железных дорог, путь и путевое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– техник- строитель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индустриальный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Техническое обслуживание, ремонт и эксплуатация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– техник- 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0911000-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– электромеханик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 Организация перевозок и управление движением на транспорте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1202063 - 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 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1218000- Производство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1218033 – техник по эксплуатации и ремонту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1219000- Хлебопекарное, макаронное и кондитерское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1219033 – техник- 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0601000– Стандартизация, метрология и сертификация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– Техник по стандартизации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финансово-правовой и технологический колледж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– техник-программист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1226000- Технология и организация производства продукции предприятий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1226343 – техник- 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0518023- бухгалтер- ревизор (аудитор)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(ка-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(рус-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