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74f1" w14:textId="7577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ценового зонирования земель и поправочных коэффициентов к базовой ставке платы за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Алматы от 23 июля 2015 года № 356. Зарегистрировано Департаментом юстиции города Алматы 27 августа 2015 года № 1202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маслихат города Алматы V - 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границы ценового зонирования земель и поправочные коэффициенты к базовой ставке платы за земельные участки в городе Алматы согласно приложений 1 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XXX-й сессии маслихата города Алматы III-го созыва от 5 июня 2007 года № 351 «Об утверждении поправочных коэффициентов к базовой ставке платы за земельные участки и границ ценового зонирования земель» (зарегистрировано в Реестре государственной регистрации нормативных правовых актов за № 751, опубликовано 4 августа 2007 года в газете «Алматы ақшамы» № 96 и 4 августа 2007 года в газете «Вечерний Алматы» № 195);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XII-й сессии маслихата города Алматы IV-го созыва от 20 августа 2008 года № 139 «О внесении изменений в решение ХХХ-й сессии маслихата города Алматы III-го созыва от 5 июня 2007 года № 351 «Об утверждении поправочных коэффициентов к базовой ставке платы за земельные участки и границ ценового зонирования земель» (зарегистрировано в Реестре государственной регистрации нормативных правовых актов за № 794, опубликовано 20 ноября 2008 года в газете «Алматы ақшамы» № 109 и 25 сентября 2008 года в газете «Вечерний Алматы» № 117);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XIV-й сессии маслихата города Алматы IV-го созыва от 22 декабря 2008 года № 166 «О внесении изменений в решение XXX-й сессии маслихата города Алматы III-го созыва от 5 июня 2007 года № 351 «Об утверждении поправочных коэффициентов к базовой ставке платы за земельные участки и границ ценового зонирования земель» (зарегистрировано в Реестре государственной регистрации нормативных правовых актов за № 805, опубликовано 31 января 2009 года в газете «Алматы ақшамы» № 12 и 31 января 2009 года в газете «Вечерний Алматы» № 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XXХ сессии Маслихата города Алматы IV-го созыва от 24 сентября 2010 года № 357 «О внесении изменений в решение ХХХ-й сессии маслихата города Алматы III-го созыва от 05 июня 2007 года № 351 «Об утверждении поправочных коэффициентов к базовой ставке платы за земельные участки и границ ценового зонирования земель» (зарегистрирован в Реестре государственной регистрации нормативных правовых актов за № 862, опубликовано 6 ноября 2010 года в газетах «Алматы акшамы» и «Вечерний Алматы» № 139).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правового акта возложить на председателя постоянной комиссии по вопросам градостроительства, благоустройства и коммунальной собственности Б. Шин и заместителя акима города Алматы Б. Сауранбаева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Аппарату маслихата города Алматы обеспечить государственную регистрацию нормативного правового акта в Департаменте юстиции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ХLІ-й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V-го созыва                    А. Мусабаева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АлматыV-го созыва              К. Казанбаев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ХLІ-й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V-госозыва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2015 года № 356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8458200" cy="1236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1236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ХLІ-й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V-госозыва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июля 2015 года № 356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базовой</w:t>
      </w:r>
      <w:r>
        <w:br/>
      </w:r>
      <w:r>
        <w:rPr>
          <w:rFonts w:ascii="Times New Roman"/>
          <w:b/>
          <w:i w:val="false"/>
          <w:color w:val="000000"/>
        </w:rPr>
        <w:t>
ставке платы за земельные участки</w:t>
      </w:r>
      <w:r>
        <w:br/>
      </w:r>
      <w:r>
        <w:rPr>
          <w:rFonts w:ascii="Times New Roman"/>
          <w:b/>
          <w:i w:val="false"/>
          <w:color w:val="000000"/>
        </w:rPr>
        <w:t>
города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8809"/>
        <w:gridCol w:w="3013"/>
      </w:tblGrid>
      <w:tr>
        <w:trPr>
          <w:trHeight w:val="13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 зон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Кадастровые кварталы в разрезе административных районов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Поправочный коэффициент 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Алмалинский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(001-022, 042-048)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(003-011, 028-031)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(001-002, 011-017, 019-021, 024-029, 046-047, 058, 904, 912, 923, 934, 936-938)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Алмалинский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(023-027, 041)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Ауэзовский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(030-033, 057-059)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(001-002, 012-023, 032-045, 048, 052, 054)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(003, 009-010, 018, 022-023, 048, 905, 914, 928-930, 932-933, 939-943, 945)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1.33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Ауэзовский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(039-056, 060-064)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(046, 049-051, 053, 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Жетысуский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(008-013, 023-037, 061-067)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(004-008, 030-045, 049,059-060, 063, 067, 070, 072, 075, 903, 906-911, 915-916, 921-922, 931, 935)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Алатауский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(022-027, 059-065)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Наурызбайский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(013-014, 025-027)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Бостандыкский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(047, 055, 057-062)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Жетысуский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(002, 006-007, 040, 042, 058-060)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(050-057, 064-066, 071, 074, 076, 901-902, 913, 917-920, 944)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Турксибский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(041-044, 070-071, 073-074, 079-083, 088-099, 904-906)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Алатауский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(017-019, 048, 051-057)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Наурызбайский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(003-007, 012, 015-016, 019-024, 028, 038, 039)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1.03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Жетысуский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(001, 021-022, 038-039, 041, 048-057)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(061-062, 068-069, 073)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Турксибский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(008-016, 031, 034, 037-040, 045-050, 056-059, 067-068, 075-078, 084-087, 101, 103-107, 902-903)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Алатауский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(009-016, 040-042, 044-047, 049-050, 068-070)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Наурызбайский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(001-002, 008-011, 017-018)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0.87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Жетысуский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(043-047, 068-070)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Турксибский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(001-007, 017-024, 029-030, 032-033, 035-036, 102)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Алатауский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(002-008, 020-021, 034-039)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0.79</w:t>
            </w:r>
          </w:p>
        </w:tc>
      </w:tr>
      <w:tr>
        <w:trPr>
          <w:trHeight w:val="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(068-069, 073, 924-927)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Алатауский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(001, 028-033, 043, 066-067, 071-072)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Наурызбайский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(029-037, 040-041)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