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b21f" w14:textId="4b3b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Алматы от 2 июля 2014 года № 3/520 "Об утверждении Регламента акимата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сентября 2015 года N 3/561. Зарегистрировано Департаментом юстиции города Алматы 20 октября 2015 года N 1213. Утратило силу постановлением акимата города Алматы от 11 августа 2016 года № 3/377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 августа 2016 года № 3/377.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 июля 2014 года № 3/520 "Об утверждении Регламента акимата города Алматы" (зарегистрированное в Реестре государственной регистрации нормативных правовых актов № 1072, опубликованное 2 августа 2014 года в газетах "Алматы ақшамы" и "Вечерний Алматы")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"заместителей акима" дополнить словами "и руководителя аппарата".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Аппарату акима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акима города Алматы М. Сембекова.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