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8fdb" w14:textId="f098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17 апреля 2014 года № 2/258 "Об утверждении Положения о коммунальном государственном учреждении "Аппарат акима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22 декабря 2015 года № 4/665. Зарегистрировано Департаментом юстиции города Алматы 19 января 2016 года за № 1245. Утратило силу постановлением акимата города Алматы от 11 августа 2016 года № 3/376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11.08.2016 № 3/376.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17 апреля 2014 года № 2/258 "Об утверждении Положения о коммунальном государственном учреждении "Аппарат акима города Алматы" (зарегистрированное в Реестре государственной регистрации нормативных правовых актов за № 1037, опубликованное 3 мая 2014 года в газетах "Алматы ақшамы" и "Вечерний Алматы")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"Аппарат акима города Алматы",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"15. Функции коммунального государственного учреждения "Аппарат акима города Алматы" определены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информационно-аналитическое, правовое, организационное, протокольное, документационное, материально-техническое и иное обеспечение акимата и акима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изучение и анализ внутриполитической и экономической ситуации в городе, прогнозирование ее развития, анализ работы местных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проведение анализа состояния исполнительской дисциплины и информирование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контроля за исполнением актов и поручений Президента, Правительства и центральных государственных органов Республики Казахстан, постановлений акимата города, решений, распоряжений и поручений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работы по вопросам административно-территориального устройства, жизнеобеспечения и развития инфраструктуры, транспортной инфраструктуры, территориального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анализа социально-экономического положения города, стратегическое планирование, прогноз и выработка перспективных направлений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координация деятельности в социально-культурной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организация взаимодействия и координация деятельности правоохранительных органов по межведомственным вопросам, в том числе по вопросам обеспечения охраны общественного порядка и безопасности, борьбы с преступностью, противодействия коррупции и профилактики терроризма на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организация и координация проведения акимом города и акимами районов отчетных встреч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планирование и организация подготовки и проведение заседаний акимата города, совещаний акима города и его заместителей, руководства аппарата акима города, семинаров и иных мероприятий, осуществление оформления и рассылки материалов и протоколов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информационно-аналитического и организационного обеспечения деятельности Ассамблеи народа Казахстана города Алматы, в том числе проведение мероприятий с участием Председателя Ассамблеи народа Казахстана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обеспечение соблюдения Регламента акимата города Алматы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по поручению акима города представление и защита интересов акимата и акима города в судах, рассмотрение актов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контроля за соблюдением качества предоставления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оценка эффективности исполнительных органов, финансируемых из местного бюджета,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управление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применение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организация и ведение делопроизводства коммунального государственного учреждения "Аппарат акима города Алматы", в том числе секретного, специальной связи, обработка корреспонденции, обеспечение в соответствии с требованиями нормативных правовых актов, режима секретности, пропускного и внутриобъектового режима в здании коммунального государственного учреждения "Аппарат акима города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организация работы по совершенствованию местного государственного управления и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координация деятельности аппаратов акимов районов, исполнительных органов, финансируемых из местного бюджета, совершенствование их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организация работы по взаимодействию акима города со средствами массовой информации, обеспечению освещения деятельности акимата и акима города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организация работы по реализации гендерной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организация кадровой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организация работы по представлению к награждению государственными наградами, грамотами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экспертиза проектов постановлений акимата города, решений и распоряжений акима города на соответствие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проведение правового мониторинга нормативных правовых актов, а также координация нормотворческой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обеспечение опубликования нормативных правовых актов акима и акимата города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проведение в соответствии с Регламентом акимата города экспертизы финансово-экономических, правовых и иных аспектов проектов постановлений акимата города, проектов решений и распоряжений, принимаемых акимом города, а также приказов руководителя коммунального государственного учреждения "Аппарат акима города Алматы", подготовка по результатам экспертизы заключений (справок);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организация работы по составлению списков кандидатов в присяжные заседатели;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обеспечение рассмотрения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информационное обеспечение деятельности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организация работ по повышению уровня информатизации и развитию систем "электронного акимата";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внутреннего контроля по направлениям деятельности государственного органа с целью повышения качества и производительности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обеспечение выполнения мероприятий по мобилизационной подготовке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содействие местным органам военного управления в их работе в мирное время и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35) организация работы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реализация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разработка и утверждение мобилизационных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организация совместно с территориальным органом уполномоченного органа выполнения мероприятий по предупреждению и ликвидации чрезвычайных ситуаций местного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организация работы комиссии по предупреждению и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обеспечение в соответствии с утвержденными бюджетными назначениями исполнения местного бюджета по предупреждению и ликвидации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41) поэтапное внедрение делопроизводства на государственный язык;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42) иные функции, возложенные акимом города на коммунальное государственное учреждение "Аппарат акима города Алматы".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"Аппарат акима города Алматы"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известить органы юстиции города Алматы о внесенном изменении в его Учредительные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размещение настоящего постановления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"О внесении изменения в постановление акимата города Алматы от 17 апреля 2014 года № 2/258 "Об утверждении Положения о коммунальном государственном учреждении "Аппарат акима города Алматы" возложить на руководителя аппарата акима города Алматы М. Сембекова.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