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463e" w14:textId="1674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08 июля 2014 года № 232 "Об утверждении регламентов государственных услуг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марта 2015 года № 85. Зарегистрировано Департаментом юстиции Северо-Казахстанской области 17 апреля 2015 года № 3216. Утратило силу постановлением акимата Северо-Казахстанской области от 20 августа 2015 года N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Северо-Казахстанской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N 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области здравоохранения" от 08 июля 2014 года № 232 (зарегистрировано в Реестре государственной регистрации нормативных правовых актов № 2903, опубликовано в газете "Северный Казахстан" 06 сентября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государственной услуги "Вызов врача на дом", утвержденном указанным постановлением, на русском языке текст не изменяется, внести изменения в текст на казахском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"көрсетілетін қызметті алушы көрсетілетін қызметті берушінің тіркеу орнына жүгінеді, медициналық тіркеуші көрсетілетін қызметті алушының мәліметтерін тексереді, бекітілген халықтың тіркеліміндегі мәліметтермен салыстырады.";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государственной услуги "Запись на прием к врачу", утвержденном указанным постановлением, на русском языке текст не изменяется, внести изменения в текст на казахском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"көрсетілетін қызметті алушы көрсетілетін қызметті берушінің тіркеу орнына жүгінеді, медициналық тіркеуші көрсетілетін қызметті алушының мәліметтерін тексереді, бекітілген халықтың тіркеліміндегі мәліметтермен салыстырады – 10 минут;";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государственной услуги "Прикрепление к медицинской организации, оказывающей первичную медико-санитарную помощь", утвержденном указанным постановлением, на русском языке текст не изменяется, внести изменения в текст на казахском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второй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"көрсетілетін қызметті алушы көрсетілетін қызметті берушінің тіркеу орнына жүгінеді, медициналық тіркеуші көрсетілетін қызметті алушының мәліметтерін тексереді, бекітілген халықтың тіркеліміндегі мәліметтермен салыстырады – 1 (бір) жұмыс күні;";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государственной услуги "Добровольное анонимное и обязательное конфиденциальное медицинское обследование на наличие ВИЧ-инфекции", утвержденном указанным постановлением, на русском языке текст не изменяется, внести изменения в текст на казахском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көрсетілетін қызметті берушінің психикалық - әлеуметтік консультация кабинетінде дәрігер көрсетілетін қызметті алушымен тестіден кейінгі консультация жүргізеді, егер теріс нәтиже болса – анықтама-сертификат береді – 20 минут;";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7)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көрсетілетін қызметті берушінің психикалық - әлеуметтік консультация кабинетінде дәрігер көрсетілетін қызметті алушымен тестіден кейінгі консультация жүргізеді – 20 минут.";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көрсетілетін қызметті алушы көрсетілетін қызметті берушінің психикалық - әлеуметтік консультация кабинетіне барады, дәрігер тестіге дейін АИТВ-жұқпасы мәселелері бойынша консультация жүргізеді – 20 минут;";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государственной услуги "Выдача справки с туберкулезного диспансера", утвержденном указанным постановлением, на русском языке текст не изменяется, внести изменения в текст на казахском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көрсетілетін қызметті алушы көрсетілетін қызметті берушінің тіркеу орнына жүгінеді, медициналық тіркеуші көрсетілетін қызметті алушының мәліметтерін тексереді, бекітілген халықтың тіркеліміне сәйкес көрсетілетін қызметті берушінің қызмет көрсету ауданына тіркеуде болуын салыстырады – 10 минут;";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государственной услуги "Выдача справки с психоневрологического диспансера", утвержденном указанным постановлением, на русском языке текст не изменяется, внести изменения в текст на казахском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көрсетілетін қызметті алушы көрсетілетін қызметті берушінің тіркеу орнына жүгінеді, медициналық тіркеуші мемлекеттік көрсетілетін қызметті алушының мәліметтерін тексереді, психоневрологиялық диспансердің науқастарын тіркеу мәліметтерімен салыстырады – 10 минут;";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регламенте государственной услуги "Выдача справки с наркологического диспансера", утвержденном указанным постановлением, на русском языке текст не изменяется, внести изменения в текст на казахском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көрсетілетін қызметті алушы көрсетілетін қызметті берушінің тіркеу орнына жүгінеді, медициналық тіркеуші көрсетілетін қызметті алушының мәліметтерін тексереді, бекітілген халықтың тіркеліміне сәйкес көрсетілетін қызмет берушінің қызмет көрсету ауданына тіркеуде болуын салыстырады – 10 минут;".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