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0dc93" w14:textId="9b0dc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Северо-Казахстанской области от 21 августа 2014 года № 298 "Об утверждении регламентов государственных услуг в сфере социальной защиты населения"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1 апреля 2015 года № 111. Зарегистрировано Департаментом юстиции Северо-Казахстанской области 23 апреля 2015 года № 3228. Утратило силу постановлением акимата Северо-Казахстанской области от 20 августа 2015 года N 309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Северо-Казахстанской области от 20.08.2015 </w:t>
      </w:r>
      <w:r>
        <w:rPr>
          <w:rFonts w:ascii="Times New Roman"/>
          <w:b w:val="false"/>
          <w:i w:val="false"/>
          <w:color w:val="ff0000"/>
          <w:sz w:val="28"/>
        </w:rPr>
        <w:t>N 309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акимат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от 21 августа 2014 года № 298 "Об утверждении регламентов государственных услуг в сфере социальной защиты населения" (зарегистрировано в Реестре государственной регистрации нормативных правовых актов № 2924, опубликовано в газете "Северный Казахстан" 09 сентября 2014 года) следующие изменения в текст на русском языке, на казахском языке текст не изменяется: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18)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"18) регламент государственной услуги "Выдача, переоформление и продление разрешения иностранному работнику на трудоустройство и работодателям на привлечение иностранной рабочей силы для осуществления трудовой деятельности на территории соответствующей административно-территориальной единицы";";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"Выдача, переоформление и продление разрешения иностранному работнику на трудоустройство и работодателям на привлечение иностранной рабочей силы для осуществления трудовой деятельности на территории соответствующей административно-территориальной единицы",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заголовок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"Справочник бизнес-процессов оказания государственной услуги "Выдача разрешения на привлечение иностранной рабочей силы";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заголовок 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"Справочник бизнес-процессов оказания государственной услуги "Переоформление разрешения на привлечение иностранной рабочей силы";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заголовок 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"Справочник бизнес-процессов оказания государственной услуги "Продление разрешения на привлечение иностранной рабочей силы";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заголовок </w:t>
      </w:r>
      <w:r>
        <w:rPr>
          <w:rFonts w:ascii="Times New Roman"/>
          <w:b w:val="false"/>
          <w:i w:val="false"/>
          <w:color w:val="000000"/>
          <w:sz w:val="28"/>
        </w:rPr>
        <w:t>приложения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"Справочник бизнес-процессов оказания государственной услуги "Выдача и продление разрешений на трудоустройство иностранной рабочей силы";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заголовок </w:t>
      </w:r>
      <w:r>
        <w:rPr>
          <w:rFonts w:ascii="Times New Roman"/>
          <w:b w:val="false"/>
          <w:i w:val="false"/>
          <w:color w:val="000000"/>
          <w:sz w:val="28"/>
        </w:rPr>
        <w:t>приложения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"Справочник бизнес-процессов оказания государственной услуги "Переоформление разрешения на трудоустройство иностранной рабочей силы".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курирующего заместителя акима Северо-Казахстанской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