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f996c" w14:textId="75f99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23 сентября 2014 года № 353 "Об утверждении регламента государственной услуги "Выдача лицензии, переоформление, выдача дубликатов лицензии для занятия деятельностью в области ветеринарии"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7 апреля 2015 года № 114. Зарегистрировано Департаментом юстиции Северо-Казахстанской области 30 апреля 2015 года № 3240. Утратило силу постановлением акимата Северо-Казахстанской области от 20 августа 2015 года N 309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Северо-Казахстанской области от 20.08.2015 </w:t>
      </w:r>
      <w:r>
        <w:rPr>
          <w:rFonts w:ascii="Times New Roman"/>
          <w:b w:val="false"/>
          <w:i w:val="false"/>
          <w:color w:val="ff0000"/>
          <w:sz w:val="28"/>
        </w:rPr>
        <w:t>N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"Выдача лицензии, переоформление, выдача дубликатов лицензии для занятия деятельностью в области ветеринарии" от 23 сентября 2014 года № 353 (зарегистрировано в Реестре государственной регистрации нормативных правовых актов № 2964, опубликовано 08 ноября 2014 года в газете "Северный Казахстан")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лицензии, переоформление, выдача дубликатов лицензии для занятия деятельностью в области ветеринарии", утвержденный указанным постановлением, внести изменение в текст на русском языке, на казахском языке текст не изменяется: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девятый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"руководство услугодателя подписывает соответствующий проект результата государственной услуги – не более пятнадцати минут. Результат – подписка соответствующего проекта результата государственной услуги;".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