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8462" w14:textId="2538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15 мая 2015 года № 162. Зарегистрировано Департаментом юстиции Северо-Казахстанской области 2 июня 2015 года № 3264. Утратило силу постановлением акимата Северо-Казахстанской области от 28 января 2016 года N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28.01.2016 </w:t>
      </w:r>
      <w:r>
        <w:rPr>
          <w:rFonts w:ascii="Times New Roman"/>
          <w:b w:val="false"/>
          <w:i w:val="false"/>
          <w:color w:val="ff0000"/>
          <w:sz w:val="28"/>
        </w:rPr>
        <w:t>N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Республики Казахстан",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мая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15 мая 2015 года № 162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отделения,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акушерка;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зубной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зубной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медицинский статистик;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провизор;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рентгенолаборант;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специализированная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помощник медицинской сестры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фельдшер (-лаборант);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заведующий аптекой;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менеджер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инструктор по лечебной физкультуре;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заведующий аптекой;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15) - исключен постановлением акимата Северо-Казахстанской области от 13.11.2015 </w:t>
      </w:r>
      <w:r>
        <w:rPr>
          <w:rFonts w:ascii="Times New Roman"/>
          <w:b w:val="false"/>
          <w:i w:val="false"/>
          <w:color w:val="ff0000"/>
          <w:sz w:val="28"/>
        </w:rPr>
        <w:t>N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акимата Северо-Казахстанской области от 13.11.2015 </w:t>
      </w:r>
      <w:r>
        <w:rPr>
          <w:rFonts w:ascii="Times New Roman"/>
          <w:b w:val="false"/>
          <w:i w:val="false"/>
          <w:color w:val="ff0000"/>
          <w:sz w:val="28"/>
        </w:rPr>
        <w:t>N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учитель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заведующий библиотекой, интернатом, кабинетом психолого-педагогической коррекции,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сурдопедагог;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тифлопедагог;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секретарь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директор,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директора,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заведующий сектором,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художники всех наименований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старший научный сотрудник, младший научный сотрудник, ведущий научный сотрудник, научный сотрудник;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главный хранитель в музеях, хранитель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экскурсовод;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музейный смотритель;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методист, старший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архивист;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директора, руководителя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инструктор, инструктор-методист;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старший тренер,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должность "дезинфектор" при наличии профессиональной подготовки и специальных знаний.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