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d7712" w14:textId="0ad7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2015-2016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26 мая 2015 года № 175. Зарегистрировано Департаментом юстиции Северо-Казахстанской области 3 июля 2015 года № 3295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от 27 июля 2007 года "Об образовании"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техническим и профессиональным, послесредним образованием на 2015-2016 учебный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акимата Северо-Казахстанской области от 26 мая 2015 года № 175 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2015 - 2016 учебный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8"/>
        <w:gridCol w:w="2794"/>
        <w:gridCol w:w="1288"/>
        <w:gridCol w:w="1466"/>
        <w:gridCol w:w="1087"/>
        <w:gridCol w:w="156"/>
        <w:gridCol w:w="243"/>
        <w:gridCol w:w="2131"/>
        <w:gridCol w:w="1289"/>
        <w:gridCol w:w="156"/>
        <w:gridCol w:w="244"/>
        <w:gridCol w:w="158"/>
      </w:tblGrid>
      <w:tr>
        <w:trPr/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специальности по классиф-икации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"Петропавловский гуманитарный колледж имени Магжана Жумабаева" акимата Северо 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социальной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казахского языка и литературы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Учитель иностранного языка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(по областям применения)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"Комплекс "Колледж искусств- специализированная школа-интернат для одаренных детей музыкально-эстетического профиля" акимата Северо-Казахстанской области Министерства образования и науки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концертмейстер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артист (руководитель) оркестра, ансамбля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артист (руководитель) оркестра народных инструментов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Хоровое дирижирование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Преподаватель, хормейстер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артист академического пения, солист ансамбля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артист народного пения с домброй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артист эстрадного пения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Живопись, скульптура и графика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Актерское искусство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0409013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драматичес-кого театра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Хореографическое искусство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ансамбля танца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музыки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"Петропавловский строительно-экономический колледж" акимата Северо – 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строительных изделий и конструкций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Вычислитель-ная техника и программное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организация производства продукции предприятий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Электрогазо-сварщик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"Петропавловский колледж железнодорожного транспорта"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Электросна-бжение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эксплуатация дорожно-строительных машин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Теплотехничес-кое оборудование и системы теплоснабжения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Техник-теплотехник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"Северо-Казахстанский профессионально-педагогический колледж"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Профессио-нальное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производственного обучения, техник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(всех наименований)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Тренер-преподаватель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Электроснаб-жение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Негосударственное учреждение образования "Гуманитарно-технический колледж" (ГТК)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Бухгалтер-ревизор (аудитор)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машинострое-ния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Радиоэлектро-ника и связь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радиомеханик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Вычислитель-ная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"Есильский сельскохозяйственный колледж имени Жалела Кизатова"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хозяйство, садово-парковое и ландшафтное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леса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 по защите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-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Электрогазос-варщик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"Северо-Казахстанский медицинский колледж" акимата Северо-Казахстанской области Управления здравоохранения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общей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"Машиностроительный колледж города Петропавловска"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металлообра-ботка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Станочник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машин и оборудования промышлен-ности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Электромехани-ческое оборудование в промышлен-ности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ремонту и обслуживанию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автомобиль-ного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"Аграрный колледж Аккайынского района"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 – машинист сельскохозяй-ственного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сельскохозяйст-венной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эксплуатации и ремонту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"Колледж сферы обслуживания города Петропавловска"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Парикмахерское искусство и декоративная косметика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Парикмахер-модельер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Делопроизвод-ство и архивоведение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Секретарь-референт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Хлебопекарное, макаронное и кондитерское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"Ленинградский сельскохозяйственный колледж"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Вычислитель-ная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электронно-вычислитель-ных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 – машинист сельскохозяй-ственного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"Агротехнический колледж с. Саумалколь Айыртауского района"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Электрогазо-сварщик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 – 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"Айыртауский сельскохозяйственный колледж"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 – машинист сельскохозяй-ственного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"Петровский аграрно-технический колледж"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 – 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Сельскохозяй-ственного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"Новоишимский аграрно-технический колледж"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 – машинист сельскохозяй-ственного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"Рузаевский аграрно-технический колледж"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 – машинист сельскохозяй-ственного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"Кызылжарский аграрно-технический колледж"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Электрогазо-сварщик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сельскохозяй-ственной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эксплуатации и ремонту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Продавец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"Тимирязевский агротехнический колледж"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 – 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"Тайыншинский колледж агробизнеса"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 – машинист сельскохозяй-ственного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Слесарь-ремонтник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"Уалихановский сельскохозяйственный колледж"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Электрогазо-сварщик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 – машинист сельскохозяй-ственного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"Петропавловский профессиональный колледж"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Облицовщик-плиточник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строительный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Электрогазо-сварщик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"Колледж профессиональной подготовки и сервиса" акимата Северо-Казахстанской области Министерства образования 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Электрогазо-сварщик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Тракторист-машинист сельскохозяй-ственного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"Северо-Казахстанский Учебно-производственный комбинат"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Парикмахерское искусство и декоративная косметика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Парикмахер-модельер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Швейное производство и моделирование одежды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0"/>
        <w:gridCol w:w="1677"/>
        <w:gridCol w:w="1249"/>
        <w:gridCol w:w="1677"/>
        <w:gridCol w:w="1890"/>
        <w:gridCol w:w="1678"/>
        <w:gridCol w:w="22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государственного образовательного заказа, очная форма обучения (количество мест)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обучение одного специалиста за учебный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Администраторы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Респуб-ликан-ский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здравоохранения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образования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